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3544"/>
        <w:gridCol w:w="5456"/>
      </w:tblGrid>
      <w:tr w:rsidR="007818CE" w:rsidRPr="007818CE" w14:paraId="3647D5C3" w14:textId="77777777" w:rsidTr="00ED00A7">
        <w:tc>
          <w:tcPr>
            <w:tcW w:w="3544" w:type="dxa"/>
            <w:shd w:val="clear" w:color="auto" w:fill="auto"/>
          </w:tcPr>
          <w:p w14:paraId="44707BB2" w14:textId="77777777" w:rsidR="007A27D7" w:rsidRPr="007818CE" w:rsidRDefault="007A27D7" w:rsidP="007A27D7">
            <w:pPr>
              <w:jc w:val="center"/>
              <w:rPr>
                <w:rFonts w:ascii="Times New Roman" w:hAnsi="Times New Roman" w:cs="Times New Roman"/>
                <w:b/>
                <w:bCs/>
                <w:color w:val="auto"/>
              </w:rPr>
            </w:pPr>
            <w:bookmarkStart w:id="0" w:name="bookmark0"/>
            <w:bookmarkStart w:id="1" w:name="bookmark1"/>
            <w:r w:rsidRPr="007818CE">
              <w:rPr>
                <w:rFonts w:ascii="Times New Roman" w:hAnsi="Times New Roman" w:cs="Times New Roman"/>
                <w:b/>
                <w:bCs/>
                <w:color w:val="auto"/>
              </w:rPr>
              <w:t>B</w:t>
            </w:r>
            <w:r w:rsidRPr="007818CE">
              <w:rPr>
                <w:rFonts w:ascii="Times New Roman" w:hAnsi="Times New Roman" w:cs="Times New Roman"/>
                <w:b/>
                <w:bCs/>
                <w:color w:val="auto"/>
                <w:lang w:val="en-US"/>
              </w:rPr>
              <w:t>Ộ</w:t>
            </w:r>
            <w:r w:rsidRPr="007818CE">
              <w:rPr>
                <w:rFonts w:ascii="Times New Roman" w:hAnsi="Times New Roman" w:cs="Times New Roman"/>
                <w:b/>
                <w:bCs/>
                <w:color w:val="auto"/>
              </w:rPr>
              <w:t xml:space="preserve"> GIÁO DỤC VÀ ĐÀO TẠO</w:t>
            </w:r>
          </w:p>
          <w:p w14:paraId="2A4638A7" w14:textId="1C4B0019" w:rsidR="007A27D7" w:rsidRPr="007818CE" w:rsidRDefault="007A27D7" w:rsidP="007A27D7">
            <w:pPr>
              <w:rPr>
                <w:rFonts w:ascii="Times New Roman" w:hAnsi="Times New Roman" w:cs="Times New Roman"/>
                <w:bCs/>
                <w:color w:val="auto"/>
                <w:sz w:val="28"/>
                <w:szCs w:val="28"/>
                <w:lang w:val="en-US"/>
              </w:rPr>
            </w:pPr>
            <w:r w:rsidRPr="007818CE">
              <w:rPr>
                <w:rFonts w:ascii="Times New Roman" w:hAnsi="Times New Roman" w:cs="Times New Roman"/>
                <w:noProof/>
                <w:color w:val="auto"/>
                <w:sz w:val="26"/>
                <w:szCs w:val="26"/>
                <w:lang w:val="en-US" w:eastAsia="en-US"/>
              </w:rPr>
              <mc:AlternateContent>
                <mc:Choice Requires="wps">
                  <w:drawing>
                    <wp:anchor distT="4294967294" distB="4294967294" distL="114300" distR="114300" simplePos="0" relativeHeight="251656192" behindDoc="0" locked="0" layoutInCell="1" allowOverlap="1" wp14:anchorId="55081DBD" wp14:editId="2C9CF40A">
                      <wp:simplePos x="0" y="0"/>
                      <wp:positionH relativeFrom="column">
                        <wp:posOffset>521335</wp:posOffset>
                      </wp:positionH>
                      <wp:positionV relativeFrom="paragraph">
                        <wp:posOffset>59054</wp:posOffset>
                      </wp:positionV>
                      <wp:extent cx="9613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2B3F25" id="Straight Connector 9"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05pt,4.65pt" to="116.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"/>
                  </w:pict>
                </mc:Fallback>
              </mc:AlternateContent>
            </w:r>
          </w:p>
          <w:p w14:paraId="62F8221A" w14:textId="77777777" w:rsidR="007A27D7" w:rsidRPr="007818CE" w:rsidRDefault="007A27D7" w:rsidP="007A27D7">
            <w:pPr>
              <w:tabs>
                <w:tab w:val="left" w:pos="1478"/>
              </w:tabs>
              <w:jc w:val="center"/>
              <w:rPr>
                <w:rFonts w:ascii="Times New Roman" w:hAnsi="Times New Roman" w:cs="Times New Roman"/>
                <w:color w:val="auto"/>
                <w:sz w:val="26"/>
                <w:szCs w:val="26"/>
                <w:lang w:eastAsia="en-US"/>
              </w:rPr>
            </w:pPr>
            <w:r w:rsidRPr="007818CE">
              <w:rPr>
                <w:rFonts w:ascii="Times New Roman" w:hAnsi="Times New Roman" w:cs="Times New Roman"/>
                <w:color w:val="auto"/>
                <w:sz w:val="26"/>
                <w:szCs w:val="26"/>
              </w:rPr>
              <w:t xml:space="preserve">Số: </w:t>
            </w:r>
            <w:r w:rsidRPr="007818CE">
              <w:rPr>
                <w:rFonts w:ascii="Times New Roman" w:hAnsi="Times New Roman" w:cs="Times New Roman"/>
                <w:color w:val="auto"/>
                <w:sz w:val="26"/>
                <w:szCs w:val="26"/>
                <w:lang w:val="en-US"/>
              </w:rPr>
              <w:t xml:space="preserve">       </w:t>
            </w:r>
            <w:r w:rsidRPr="007818CE">
              <w:rPr>
                <w:rFonts w:ascii="Times New Roman" w:hAnsi="Times New Roman" w:cs="Times New Roman"/>
                <w:color w:val="auto"/>
                <w:sz w:val="26"/>
                <w:szCs w:val="26"/>
              </w:rPr>
              <w:t>202</w:t>
            </w:r>
            <w:r w:rsidRPr="007818CE">
              <w:rPr>
                <w:rFonts w:ascii="Times New Roman" w:hAnsi="Times New Roman" w:cs="Times New Roman"/>
                <w:color w:val="auto"/>
                <w:sz w:val="26"/>
                <w:szCs w:val="26"/>
                <w:lang w:val="en-US"/>
              </w:rPr>
              <w:t>1</w:t>
            </w:r>
            <w:r w:rsidRPr="007818CE">
              <w:rPr>
                <w:rFonts w:ascii="Times New Roman" w:hAnsi="Times New Roman" w:cs="Times New Roman"/>
                <w:color w:val="auto"/>
                <w:sz w:val="26"/>
                <w:szCs w:val="26"/>
              </w:rPr>
              <w:t>/TT-BGDĐT</w:t>
            </w:r>
          </w:p>
          <w:p w14:paraId="64412B91" w14:textId="77777777" w:rsidR="007A27D7" w:rsidRPr="007818CE" w:rsidRDefault="007A27D7" w:rsidP="007A27D7">
            <w:pPr>
              <w:jc w:val="center"/>
              <w:rPr>
                <w:rFonts w:ascii="Times New Roman" w:hAnsi="Times New Roman" w:cs="Times New Roman"/>
                <w:color w:val="auto"/>
                <w:sz w:val="28"/>
                <w:szCs w:val="28"/>
                <w:lang w:val="en-US"/>
              </w:rPr>
            </w:pPr>
          </w:p>
        </w:tc>
        <w:tc>
          <w:tcPr>
            <w:tcW w:w="5456" w:type="dxa"/>
            <w:shd w:val="clear" w:color="auto" w:fill="auto"/>
          </w:tcPr>
          <w:p w14:paraId="333137A3" w14:textId="77777777" w:rsidR="007A27D7" w:rsidRPr="007818CE" w:rsidRDefault="007A27D7" w:rsidP="007A27D7">
            <w:pPr>
              <w:jc w:val="center"/>
              <w:rPr>
                <w:rFonts w:ascii="Times New Roman" w:hAnsi="Times New Roman" w:cs="Times New Roman"/>
                <w:b/>
                <w:bCs/>
                <w:color w:val="auto"/>
              </w:rPr>
            </w:pPr>
            <w:r w:rsidRPr="007818CE">
              <w:rPr>
                <w:rFonts w:ascii="Times New Roman" w:hAnsi="Times New Roman" w:cs="Times New Roman"/>
                <w:b/>
                <w:bCs/>
                <w:color w:val="auto"/>
              </w:rPr>
              <w:t>CỘNG H</w:t>
            </w:r>
            <w:r w:rsidRPr="007818CE">
              <w:rPr>
                <w:rFonts w:ascii="Times New Roman" w:hAnsi="Times New Roman" w:cs="Times New Roman"/>
                <w:b/>
                <w:bCs/>
                <w:color w:val="auto"/>
                <w:lang w:val="en-US"/>
              </w:rPr>
              <w:t>ÒA</w:t>
            </w:r>
            <w:r w:rsidRPr="007818CE">
              <w:rPr>
                <w:rFonts w:ascii="Times New Roman" w:hAnsi="Times New Roman" w:cs="Times New Roman"/>
                <w:b/>
                <w:bCs/>
                <w:color w:val="auto"/>
              </w:rPr>
              <w:t xml:space="preserve"> XÃ HỘI CHỦ NGHĨA VIỆT NAM</w:t>
            </w:r>
          </w:p>
          <w:p w14:paraId="02303984" w14:textId="77777777" w:rsidR="007A27D7" w:rsidRPr="007818CE" w:rsidRDefault="007A27D7" w:rsidP="007A27D7">
            <w:pPr>
              <w:jc w:val="center"/>
              <w:rPr>
                <w:rFonts w:ascii="Times New Roman" w:hAnsi="Times New Roman" w:cs="Times New Roman"/>
                <w:b/>
                <w:bCs/>
                <w:color w:val="auto"/>
                <w:sz w:val="28"/>
                <w:szCs w:val="28"/>
              </w:rPr>
            </w:pPr>
            <w:r w:rsidRPr="007818CE">
              <w:rPr>
                <w:rFonts w:ascii="Times New Roman" w:hAnsi="Times New Roman" w:cs="Times New Roman"/>
                <w:b/>
                <w:bCs/>
                <w:color w:val="auto"/>
                <w:sz w:val="28"/>
                <w:szCs w:val="28"/>
              </w:rPr>
              <w:t>Độc lập - Tự do - Hạnh phúc</w:t>
            </w:r>
          </w:p>
          <w:p w14:paraId="0F1B3381" w14:textId="5BAC9989" w:rsidR="007A27D7" w:rsidRPr="007818CE" w:rsidRDefault="007A27D7" w:rsidP="007A27D7">
            <w:pPr>
              <w:jc w:val="center"/>
              <w:rPr>
                <w:rFonts w:ascii="Times New Roman" w:hAnsi="Times New Roman" w:cs="Times New Roman"/>
                <w:i/>
                <w:iCs/>
                <w:color w:val="auto"/>
                <w:sz w:val="28"/>
                <w:szCs w:val="28"/>
              </w:rPr>
            </w:pPr>
            <w:r w:rsidRPr="007818CE">
              <w:rPr>
                <w:rFonts w:ascii="Times New Roman" w:hAnsi="Times New Roman" w:cs="Times New Roman"/>
                <w:noProof/>
                <w:color w:val="auto"/>
                <w:sz w:val="26"/>
                <w:szCs w:val="26"/>
                <w:lang w:val="en-US" w:eastAsia="en-US"/>
              </w:rPr>
              <mc:AlternateContent>
                <mc:Choice Requires="wps">
                  <w:drawing>
                    <wp:anchor distT="4294967294" distB="4294967294" distL="114300" distR="114300" simplePos="0" relativeHeight="251658240" behindDoc="0" locked="0" layoutInCell="1" allowOverlap="1" wp14:anchorId="3369C7C8" wp14:editId="1F495773">
                      <wp:simplePos x="0" y="0"/>
                      <wp:positionH relativeFrom="column">
                        <wp:posOffset>574675</wp:posOffset>
                      </wp:positionH>
                      <wp:positionV relativeFrom="paragraph">
                        <wp:posOffset>62229</wp:posOffset>
                      </wp:positionV>
                      <wp:extent cx="21583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BFE452"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25pt,4.9pt" to="215.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U2yQEAAHcDAAAOAAAAZHJzL2Uyb0RvYy54bWysU02P2jAQvVfqf7B8LwEqV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"/>
                  </w:pict>
                </mc:Fallback>
              </mc:AlternateContent>
            </w:r>
          </w:p>
          <w:p w14:paraId="21939856" w14:textId="77777777" w:rsidR="007A27D7" w:rsidRPr="007818CE" w:rsidRDefault="007A27D7" w:rsidP="007A27D7">
            <w:pPr>
              <w:jc w:val="center"/>
              <w:rPr>
                <w:rFonts w:ascii="Times New Roman" w:hAnsi="Times New Roman" w:cs="Times New Roman"/>
                <w:color w:val="auto"/>
                <w:sz w:val="28"/>
                <w:szCs w:val="28"/>
                <w:lang w:val="en-US" w:eastAsia="en-US"/>
              </w:rPr>
            </w:pPr>
            <w:r w:rsidRPr="007818CE">
              <w:rPr>
                <w:rFonts w:ascii="Times New Roman" w:hAnsi="Times New Roman" w:cs="Times New Roman"/>
                <w:i/>
                <w:iCs/>
                <w:color w:val="auto"/>
                <w:sz w:val="28"/>
                <w:szCs w:val="28"/>
              </w:rPr>
              <w:t xml:space="preserve">Hà Nội, ngày </w:t>
            </w:r>
            <w:r w:rsidRPr="007818CE">
              <w:rPr>
                <w:rFonts w:ascii="Times New Roman" w:hAnsi="Times New Roman" w:cs="Times New Roman"/>
                <w:i/>
                <w:iCs/>
                <w:color w:val="auto"/>
                <w:sz w:val="28"/>
                <w:szCs w:val="28"/>
                <w:lang w:val="en-US"/>
              </w:rPr>
              <w:t xml:space="preserve">     </w:t>
            </w:r>
            <w:r w:rsidRPr="007818CE">
              <w:rPr>
                <w:rFonts w:ascii="Times New Roman" w:hAnsi="Times New Roman" w:cs="Times New Roman"/>
                <w:i/>
                <w:iCs/>
                <w:color w:val="auto"/>
                <w:sz w:val="28"/>
                <w:szCs w:val="28"/>
              </w:rPr>
              <w:t xml:space="preserve">tháng </w:t>
            </w:r>
            <w:r w:rsidRPr="007818CE">
              <w:rPr>
                <w:rFonts w:ascii="Times New Roman" w:hAnsi="Times New Roman" w:cs="Times New Roman"/>
                <w:i/>
                <w:iCs/>
                <w:color w:val="auto"/>
                <w:sz w:val="28"/>
                <w:szCs w:val="28"/>
                <w:lang w:val="en-US"/>
              </w:rPr>
              <w:t xml:space="preserve">    </w:t>
            </w:r>
            <w:r w:rsidRPr="007818CE">
              <w:rPr>
                <w:rFonts w:ascii="Times New Roman" w:hAnsi="Times New Roman" w:cs="Times New Roman"/>
                <w:i/>
                <w:iCs/>
                <w:color w:val="auto"/>
                <w:sz w:val="28"/>
                <w:szCs w:val="28"/>
              </w:rPr>
              <w:t xml:space="preserve"> năm 202</w:t>
            </w:r>
            <w:r w:rsidRPr="007818CE">
              <w:rPr>
                <w:rFonts w:ascii="Times New Roman" w:hAnsi="Times New Roman" w:cs="Times New Roman"/>
                <w:i/>
                <w:iCs/>
                <w:color w:val="auto"/>
                <w:sz w:val="28"/>
                <w:szCs w:val="28"/>
                <w:lang w:val="en-US"/>
              </w:rPr>
              <w:t>1</w:t>
            </w:r>
          </w:p>
        </w:tc>
      </w:tr>
    </w:tbl>
    <w:p w14:paraId="7CE06E5B" w14:textId="147835C0" w:rsidR="007A27D7" w:rsidRPr="007818CE" w:rsidRDefault="00F305AE" w:rsidP="007A27D7">
      <w:pPr>
        <w:spacing w:before="120" w:after="120"/>
        <w:rPr>
          <w:rFonts w:ascii="Times New Roman" w:hAnsi="Times New Roman" w:cs="Times New Roman"/>
          <w:color w:val="auto"/>
          <w:sz w:val="28"/>
          <w:szCs w:val="28"/>
          <w:lang w:val="en-US"/>
        </w:rPr>
      </w:pPr>
      <w:r w:rsidRPr="007818CE">
        <w:rPr>
          <w:rFonts w:ascii="Times New Roman" w:hAnsi="Times New Roman" w:cs="Times New Roman"/>
          <w:b/>
          <w:color w:val="auto"/>
          <w:sz w:val="28"/>
          <w:szCs w:val="28"/>
          <w:lang w:val="en-US"/>
        </w:rPr>
        <w:t xml:space="preserve">     </w:t>
      </w:r>
      <w:r w:rsidR="007A27D7" w:rsidRPr="007818CE">
        <w:rPr>
          <w:rFonts w:ascii="Times New Roman" w:hAnsi="Times New Roman" w:cs="Times New Roman"/>
          <w:b/>
          <w:color w:val="auto"/>
          <w:sz w:val="28"/>
          <w:szCs w:val="28"/>
          <w:lang w:val="en-US"/>
        </w:rPr>
        <w:t xml:space="preserve">DỰ THẢO  </w:t>
      </w:r>
    </w:p>
    <w:p w14:paraId="48F69511" w14:textId="77777777" w:rsidR="007A27D7" w:rsidRPr="007818CE" w:rsidRDefault="007A27D7" w:rsidP="007A27D7">
      <w:pPr>
        <w:spacing w:before="120" w:after="120"/>
        <w:jc w:val="center"/>
        <w:rPr>
          <w:rFonts w:ascii="Times New Roman" w:hAnsi="Times New Roman" w:cs="Times New Roman"/>
          <w:color w:val="auto"/>
          <w:sz w:val="28"/>
          <w:szCs w:val="28"/>
          <w:lang w:val="en-US" w:eastAsia="en-US"/>
        </w:rPr>
      </w:pPr>
      <w:r w:rsidRPr="007818CE">
        <w:rPr>
          <w:rFonts w:ascii="Times New Roman" w:hAnsi="Times New Roman" w:cs="Times New Roman"/>
          <w:b/>
          <w:bCs/>
          <w:color w:val="auto"/>
          <w:sz w:val="28"/>
          <w:szCs w:val="28"/>
        </w:rPr>
        <w:t>THÔNG T</w:t>
      </w:r>
      <w:r w:rsidRPr="007818CE">
        <w:rPr>
          <w:rFonts w:ascii="Times New Roman" w:hAnsi="Times New Roman" w:cs="Times New Roman"/>
          <w:b/>
          <w:bCs/>
          <w:color w:val="auto"/>
          <w:sz w:val="28"/>
          <w:szCs w:val="28"/>
          <w:lang w:val="en-US"/>
        </w:rPr>
        <w:t>Ư</w:t>
      </w:r>
    </w:p>
    <w:p w14:paraId="36C17854" w14:textId="77BF600C" w:rsidR="007A27D7" w:rsidRPr="007818CE" w:rsidRDefault="007A27D7" w:rsidP="007A27D7">
      <w:pPr>
        <w:jc w:val="center"/>
        <w:rPr>
          <w:rFonts w:ascii="Times New Roman" w:hAnsi="Times New Roman" w:cs="Times New Roman"/>
          <w:b/>
          <w:bCs/>
          <w:color w:val="auto"/>
          <w:spacing w:val="8"/>
          <w:sz w:val="28"/>
          <w:szCs w:val="28"/>
          <w:lang w:val="en-US"/>
        </w:rPr>
      </w:pPr>
      <w:r w:rsidRPr="007818CE">
        <w:rPr>
          <w:rFonts w:ascii="Times New Roman" w:hAnsi="Times New Roman" w:cs="Times New Roman"/>
          <w:b/>
          <w:bCs/>
          <w:color w:val="auto"/>
          <w:spacing w:val="8"/>
          <w:sz w:val="28"/>
          <w:szCs w:val="28"/>
        </w:rPr>
        <w:t xml:space="preserve"> Quy định </w:t>
      </w:r>
      <w:r w:rsidRPr="007818CE">
        <w:rPr>
          <w:rFonts w:ascii="Times New Roman" w:hAnsi="Times New Roman" w:cs="Times New Roman"/>
          <w:b/>
          <w:bCs/>
          <w:color w:val="auto"/>
          <w:spacing w:val="8"/>
          <w:sz w:val="28"/>
          <w:szCs w:val="28"/>
          <w:lang w:val="en-US"/>
        </w:rPr>
        <w:t xml:space="preserve">về </w:t>
      </w:r>
      <w:r w:rsidRPr="007818CE">
        <w:rPr>
          <w:rFonts w:ascii="Times New Roman" w:hAnsi="Times New Roman" w:cs="Times New Roman"/>
          <w:b/>
          <w:bCs/>
          <w:color w:val="auto"/>
          <w:spacing w:val="8"/>
          <w:sz w:val="28"/>
          <w:szCs w:val="28"/>
        </w:rPr>
        <w:t>đánh giá</w:t>
      </w:r>
      <w:r w:rsidRPr="007818CE">
        <w:rPr>
          <w:rFonts w:ascii="Times New Roman" w:hAnsi="Times New Roman" w:cs="Times New Roman"/>
          <w:b/>
          <w:bCs/>
          <w:color w:val="auto"/>
          <w:spacing w:val="8"/>
          <w:sz w:val="28"/>
          <w:szCs w:val="28"/>
          <w:lang w:val="en-US"/>
        </w:rPr>
        <w:t xml:space="preserve"> </w:t>
      </w:r>
      <w:r w:rsidRPr="007818CE">
        <w:rPr>
          <w:rFonts w:ascii="Times New Roman" w:hAnsi="Times New Roman" w:cs="Times New Roman"/>
          <w:b/>
          <w:bCs/>
          <w:color w:val="auto"/>
          <w:spacing w:val="8"/>
          <w:sz w:val="28"/>
          <w:szCs w:val="28"/>
        </w:rPr>
        <w:t>học sinh t</w:t>
      </w:r>
      <w:r w:rsidRPr="007818CE">
        <w:rPr>
          <w:rFonts w:ascii="Times New Roman" w:hAnsi="Times New Roman" w:cs="Times New Roman"/>
          <w:b/>
          <w:bCs/>
          <w:color w:val="auto"/>
          <w:spacing w:val="8"/>
          <w:sz w:val="28"/>
          <w:szCs w:val="28"/>
          <w:lang w:val="en-US"/>
        </w:rPr>
        <w:t>rung</w:t>
      </w:r>
      <w:r w:rsidRPr="007818CE">
        <w:rPr>
          <w:rFonts w:ascii="Times New Roman" w:hAnsi="Times New Roman" w:cs="Times New Roman"/>
          <w:b/>
          <w:bCs/>
          <w:color w:val="auto"/>
          <w:spacing w:val="8"/>
          <w:sz w:val="28"/>
          <w:szCs w:val="28"/>
        </w:rPr>
        <w:t xml:space="preserve"> học</w:t>
      </w:r>
      <w:r w:rsidRPr="007818CE">
        <w:rPr>
          <w:rFonts w:ascii="Times New Roman" w:hAnsi="Times New Roman" w:cs="Times New Roman"/>
          <w:b/>
          <w:bCs/>
          <w:color w:val="auto"/>
          <w:spacing w:val="8"/>
          <w:sz w:val="28"/>
          <w:szCs w:val="28"/>
          <w:lang w:val="en-US"/>
        </w:rPr>
        <w:t xml:space="preserve"> cơ sở, </w:t>
      </w:r>
    </w:p>
    <w:p w14:paraId="37320F79" w14:textId="7F9F941B" w:rsidR="007A27D7" w:rsidRPr="007818CE" w:rsidRDefault="00A9644F" w:rsidP="007A27D7">
      <w:pPr>
        <w:jc w:val="center"/>
        <w:rPr>
          <w:rFonts w:ascii="Times New Roman" w:hAnsi="Times New Roman" w:cs="Times New Roman"/>
          <w:b/>
          <w:bCs/>
          <w:color w:val="auto"/>
          <w:spacing w:val="8"/>
          <w:sz w:val="28"/>
          <w:szCs w:val="28"/>
          <w:lang w:val="en-US"/>
        </w:rPr>
      </w:pPr>
      <w:r w:rsidRPr="007818CE">
        <w:rPr>
          <w:rFonts w:ascii="Times New Roman" w:hAnsi="Times New Roman" w:cs="Times New Roman"/>
          <w:b/>
          <w:bCs/>
          <w:color w:val="auto"/>
          <w:spacing w:val="8"/>
          <w:sz w:val="28"/>
          <w:szCs w:val="28"/>
          <w:lang w:val="en-US"/>
        </w:rPr>
        <w:t xml:space="preserve">học sinh </w:t>
      </w:r>
      <w:r w:rsidR="007A27D7" w:rsidRPr="007818CE">
        <w:rPr>
          <w:rFonts w:ascii="Times New Roman" w:hAnsi="Times New Roman" w:cs="Times New Roman"/>
          <w:b/>
          <w:bCs/>
          <w:color w:val="auto"/>
          <w:spacing w:val="8"/>
          <w:sz w:val="28"/>
          <w:szCs w:val="28"/>
          <w:lang w:val="en-US"/>
        </w:rPr>
        <w:t>trung học phổ thông</w:t>
      </w:r>
    </w:p>
    <w:p w14:paraId="16887073" w14:textId="0D2D20BF" w:rsidR="007A27D7" w:rsidRPr="007818CE" w:rsidRDefault="007A27D7" w:rsidP="007A27D7">
      <w:pPr>
        <w:spacing w:before="120"/>
        <w:jc w:val="center"/>
        <w:rPr>
          <w:rFonts w:ascii="Times New Roman" w:hAnsi="Times New Roman" w:cs="Times New Roman"/>
          <w:b/>
          <w:bCs/>
          <w:color w:val="auto"/>
          <w:sz w:val="28"/>
          <w:szCs w:val="28"/>
        </w:rPr>
      </w:pPr>
      <w:r w:rsidRPr="007818CE">
        <w:rPr>
          <w:rFonts w:ascii="Times New Roman" w:hAnsi="Times New Roman" w:cs="Times New Roman"/>
          <w:noProof/>
          <w:color w:val="auto"/>
          <w:spacing w:val="8"/>
          <w:sz w:val="28"/>
          <w:szCs w:val="28"/>
          <w:lang w:val="en-US" w:eastAsia="en-US"/>
        </w:rPr>
        <mc:AlternateContent>
          <mc:Choice Requires="wps">
            <w:drawing>
              <wp:anchor distT="4294967294" distB="4294967294" distL="114300" distR="114300" simplePos="0" relativeHeight="251660288" behindDoc="0" locked="0" layoutInCell="1" allowOverlap="1" wp14:anchorId="7C22219D" wp14:editId="083C5247">
                <wp:simplePos x="0" y="0"/>
                <wp:positionH relativeFrom="column">
                  <wp:posOffset>2418080</wp:posOffset>
                </wp:positionH>
                <wp:positionV relativeFrom="paragraph">
                  <wp:posOffset>13969</wp:posOffset>
                </wp:positionV>
                <wp:extent cx="961390" cy="0"/>
                <wp:effectExtent l="0" t="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9E20C7"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4pt,1.1pt" to="26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"/>
            </w:pict>
          </mc:Fallback>
        </mc:AlternateContent>
      </w:r>
    </w:p>
    <w:p w14:paraId="0B4E96F1" w14:textId="77777777" w:rsidR="007A27D7" w:rsidRPr="007818CE" w:rsidRDefault="007A27D7" w:rsidP="007A27D7">
      <w:pPr>
        <w:spacing w:before="120" w:after="120"/>
        <w:ind w:firstLine="720"/>
        <w:jc w:val="both"/>
        <w:rPr>
          <w:rFonts w:ascii="Times New Roman" w:hAnsi="Times New Roman" w:cs="Times New Roman"/>
          <w:color w:val="auto"/>
          <w:sz w:val="28"/>
          <w:szCs w:val="28"/>
          <w:lang w:eastAsia="en-US"/>
        </w:rPr>
      </w:pPr>
      <w:r w:rsidRPr="007818CE">
        <w:rPr>
          <w:rFonts w:ascii="Times New Roman" w:hAnsi="Times New Roman" w:cs="Times New Roman"/>
          <w:i/>
          <w:iCs/>
          <w:color w:val="auto"/>
          <w:sz w:val="28"/>
          <w:szCs w:val="28"/>
        </w:rPr>
        <w:t>Căn cứ Luật Giáo dục ngày 14 tháng 6 năm 2019;</w:t>
      </w:r>
    </w:p>
    <w:p w14:paraId="610140A3" w14:textId="77777777" w:rsidR="007A27D7" w:rsidRPr="007818CE" w:rsidRDefault="007A27D7" w:rsidP="007A27D7">
      <w:pPr>
        <w:spacing w:before="120" w:after="120"/>
        <w:ind w:firstLine="720"/>
        <w:jc w:val="both"/>
        <w:rPr>
          <w:rFonts w:ascii="Times New Roman" w:hAnsi="Times New Roman" w:cs="Times New Roman"/>
          <w:color w:val="auto"/>
          <w:spacing w:val="-6"/>
          <w:sz w:val="28"/>
          <w:szCs w:val="28"/>
          <w:lang w:eastAsia="en-US"/>
        </w:rPr>
      </w:pPr>
      <w:r w:rsidRPr="007818CE">
        <w:rPr>
          <w:rFonts w:ascii="Times New Roman" w:hAnsi="Times New Roman" w:cs="Times New Roman"/>
          <w:i/>
          <w:iCs/>
          <w:color w:val="auto"/>
          <w:spacing w:val="-6"/>
          <w:sz w:val="28"/>
          <w:szCs w:val="28"/>
        </w:rPr>
        <w:t>Căn cứ Nghị định số 69/2017/NĐ-CP ngày 25 tháng 5 năm 2017 của Chính phủ quy định chức năng, nhiệm vụ, quyền hạn và cơ cấu tổ chức của Bộ Giáo dục và Đào tạo;</w:t>
      </w:r>
    </w:p>
    <w:p w14:paraId="0819AA0D" w14:textId="77777777" w:rsidR="007A27D7" w:rsidRPr="007818CE" w:rsidRDefault="007A27D7" w:rsidP="007A27D7">
      <w:pPr>
        <w:spacing w:before="120" w:after="120"/>
        <w:ind w:firstLine="720"/>
        <w:jc w:val="both"/>
        <w:rPr>
          <w:rFonts w:ascii="Times New Roman" w:hAnsi="Times New Roman" w:cs="Times New Roman"/>
          <w:color w:val="auto"/>
          <w:sz w:val="28"/>
          <w:szCs w:val="28"/>
          <w:lang w:eastAsia="en-US"/>
        </w:rPr>
      </w:pPr>
      <w:r w:rsidRPr="007818CE">
        <w:rPr>
          <w:rFonts w:ascii="Times New Roman" w:hAnsi="Times New Roman" w:cs="Times New Roman"/>
          <w:i/>
          <w:iCs/>
          <w:color w:val="auto"/>
          <w:sz w:val="28"/>
          <w:szCs w:val="28"/>
        </w:rPr>
        <w:t>Theo đề nghị của Vụ trưởng Vụ Giáo dục T</w:t>
      </w:r>
      <w:r w:rsidRPr="007818CE">
        <w:rPr>
          <w:rFonts w:ascii="Times New Roman" w:hAnsi="Times New Roman" w:cs="Times New Roman"/>
          <w:i/>
          <w:iCs/>
          <w:color w:val="auto"/>
          <w:sz w:val="28"/>
          <w:szCs w:val="28"/>
          <w:lang w:val="en-US"/>
        </w:rPr>
        <w:t>rung</w:t>
      </w:r>
      <w:r w:rsidRPr="007818CE">
        <w:rPr>
          <w:rFonts w:ascii="Times New Roman" w:hAnsi="Times New Roman" w:cs="Times New Roman"/>
          <w:i/>
          <w:iCs/>
          <w:color w:val="auto"/>
          <w:sz w:val="28"/>
          <w:szCs w:val="28"/>
        </w:rPr>
        <w:t xml:space="preserve"> học,</w:t>
      </w:r>
    </w:p>
    <w:p w14:paraId="5B9D595C" w14:textId="0D0FFF62" w:rsidR="007A27D7" w:rsidRPr="007818CE" w:rsidRDefault="007A27D7" w:rsidP="007A27D7">
      <w:pPr>
        <w:spacing w:before="120" w:after="120"/>
        <w:ind w:firstLine="720"/>
        <w:jc w:val="both"/>
        <w:rPr>
          <w:rFonts w:ascii="Times New Roman" w:hAnsi="Times New Roman" w:cs="Times New Roman"/>
          <w:color w:val="auto"/>
          <w:sz w:val="28"/>
          <w:szCs w:val="28"/>
          <w:lang w:eastAsia="en-US"/>
        </w:rPr>
      </w:pPr>
      <w:r w:rsidRPr="007818CE">
        <w:rPr>
          <w:rFonts w:ascii="Times New Roman" w:hAnsi="Times New Roman" w:cs="Times New Roman"/>
          <w:i/>
          <w:iCs/>
          <w:color w:val="auto"/>
          <w:sz w:val="28"/>
          <w:szCs w:val="28"/>
        </w:rPr>
        <w:t xml:space="preserve">Bộ trưởng Bộ Giáo dục và Đào tạo ban hành Thông tư </w:t>
      </w:r>
      <w:r w:rsidRPr="007818CE">
        <w:rPr>
          <w:rFonts w:ascii="Times New Roman" w:hAnsi="Times New Roman" w:cs="Times New Roman"/>
          <w:i/>
          <w:iCs/>
          <w:color w:val="auto"/>
          <w:sz w:val="28"/>
          <w:szCs w:val="28"/>
          <w:lang w:val="en-US"/>
        </w:rPr>
        <w:t>q</w:t>
      </w:r>
      <w:r w:rsidRPr="007818CE">
        <w:rPr>
          <w:rFonts w:ascii="Times New Roman" w:hAnsi="Times New Roman" w:cs="Times New Roman"/>
          <w:i/>
          <w:iCs/>
          <w:color w:val="auto"/>
          <w:sz w:val="28"/>
          <w:szCs w:val="28"/>
        </w:rPr>
        <w:t xml:space="preserve">uy định </w:t>
      </w:r>
      <w:r w:rsidRPr="007818CE">
        <w:rPr>
          <w:rFonts w:ascii="Times New Roman" w:hAnsi="Times New Roman" w:cs="Times New Roman"/>
          <w:i/>
          <w:iCs/>
          <w:color w:val="auto"/>
          <w:sz w:val="28"/>
          <w:szCs w:val="28"/>
          <w:lang w:val="en-US"/>
        </w:rPr>
        <w:t xml:space="preserve">về đánh giá, </w:t>
      </w:r>
      <w:r w:rsidRPr="007818CE">
        <w:rPr>
          <w:rFonts w:ascii="Times New Roman" w:hAnsi="Times New Roman" w:cs="Times New Roman"/>
          <w:i/>
          <w:iCs/>
          <w:color w:val="auto"/>
          <w:sz w:val="28"/>
          <w:szCs w:val="28"/>
        </w:rPr>
        <w:t>học sinh t</w:t>
      </w:r>
      <w:r w:rsidRPr="007818CE">
        <w:rPr>
          <w:rFonts w:ascii="Times New Roman" w:hAnsi="Times New Roman" w:cs="Times New Roman"/>
          <w:i/>
          <w:iCs/>
          <w:color w:val="auto"/>
          <w:sz w:val="28"/>
          <w:szCs w:val="28"/>
          <w:lang w:val="en-US"/>
        </w:rPr>
        <w:t>rung</w:t>
      </w:r>
      <w:r w:rsidRPr="007818CE">
        <w:rPr>
          <w:rFonts w:ascii="Times New Roman" w:hAnsi="Times New Roman" w:cs="Times New Roman"/>
          <w:i/>
          <w:iCs/>
          <w:color w:val="auto"/>
          <w:sz w:val="28"/>
          <w:szCs w:val="28"/>
        </w:rPr>
        <w:t xml:space="preserve"> học</w:t>
      </w:r>
      <w:r w:rsidRPr="007818CE">
        <w:rPr>
          <w:rFonts w:ascii="Times New Roman" w:hAnsi="Times New Roman" w:cs="Times New Roman"/>
          <w:i/>
          <w:iCs/>
          <w:color w:val="auto"/>
          <w:sz w:val="28"/>
          <w:szCs w:val="28"/>
          <w:lang w:val="en-US"/>
        </w:rPr>
        <w:t xml:space="preserve"> cơ sở, </w:t>
      </w:r>
      <w:r w:rsidR="00244CE7" w:rsidRPr="007818CE">
        <w:rPr>
          <w:rFonts w:ascii="Times New Roman" w:hAnsi="Times New Roman" w:cs="Times New Roman"/>
          <w:i/>
          <w:iCs/>
          <w:color w:val="auto"/>
          <w:sz w:val="28"/>
          <w:szCs w:val="28"/>
          <w:lang w:val="en-US"/>
        </w:rPr>
        <w:t xml:space="preserve">học sinh </w:t>
      </w:r>
      <w:r w:rsidRPr="007818CE">
        <w:rPr>
          <w:rFonts w:ascii="Times New Roman" w:hAnsi="Times New Roman" w:cs="Times New Roman"/>
          <w:i/>
          <w:iCs/>
          <w:color w:val="auto"/>
          <w:sz w:val="28"/>
          <w:szCs w:val="28"/>
          <w:lang w:val="en-US"/>
        </w:rPr>
        <w:t>trung học phổ thông</w:t>
      </w:r>
      <w:r w:rsidRPr="007818CE">
        <w:rPr>
          <w:rFonts w:ascii="Times New Roman" w:hAnsi="Times New Roman" w:cs="Times New Roman"/>
          <w:i/>
          <w:iCs/>
          <w:color w:val="auto"/>
          <w:sz w:val="28"/>
          <w:szCs w:val="28"/>
        </w:rPr>
        <w:t>.</w:t>
      </w:r>
    </w:p>
    <w:bookmarkEnd w:id="0"/>
    <w:bookmarkEnd w:id="1"/>
    <w:p w14:paraId="434C82CD" w14:textId="0609C7BB" w:rsidR="00FB4FC4" w:rsidRPr="007818CE" w:rsidRDefault="00FB4FC4" w:rsidP="00D8496D">
      <w:pPr>
        <w:pStyle w:val="BodyText"/>
        <w:shd w:val="clear" w:color="auto" w:fill="auto"/>
        <w:tabs>
          <w:tab w:val="left" w:pos="4129"/>
        </w:tabs>
        <w:spacing w:after="0" w:line="240" w:lineRule="auto"/>
        <w:ind w:firstLine="0"/>
        <w:jc w:val="center"/>
        <w:rPr>
          <w:sz w:val="28"/>
          <w:szCs w:val="28"/>
          <w:lang w:val="en-US"/>
        </w:rPr>
      </w:pPr>
    </w:p>
    <w:p w14:paraId="6942DB12" w14:textId="77777777" w:rsidR="00FB4FC4" w:rsidRPr="007818CE" w:rsidRDefault="00FB4FC4" w:rsidP="00FB4FC4">
      <w:pPr>
        <w:pStyle w:val="BodyText"/>
        <w:shd w:val="clear" w:color="auto" w:fill="auto"/>
        <w:spacing w:before="120" w:after="120" w:line="240" w:lineRule="auto"/>
        <w:ind w:firstLine="0"/>
        <w:jc w:val="center"/>
        <w:rPr>
          <w:sz w:val="28"/>
          <w:szCs w:val="28"/>
        </w:rPr>
      </w:pPr>
      <w:r w:rsidRPr="007818CE">
        <w:rPr>
          <w:rStyle w:val="BodyTextChar1"/>
          <w:b/>
          <w:bCs/>
          <w:sz w:val="28"/>
          <w:szCs w:val="28"/>
          <w:lang w:val="en-US"/>
        </w:rPr>
        <w:t xml:space="preserve">Chương </w:t>
      </w:r>
      <w:r w:rsidRPr="007818CE">
        <w:rPr>
          <w:rStyle w:val="BodyTextChar1"/>
          <w:b/>
          <w:bCs/>
          <w:sz w:val="28"/>
          <w:szCs w:val="28"/>
          <w:lang w:eastAsia="vi-VN"/>
        </w:rPr>
        <w:t>I</w:t>
      </w:r>
      <w:bookmarkStart w:id="2" w:name="_GoBack"/>
      <w:bookmarkEnd w:id="2"/>
    </w:p>
    <w:p w14:paraId="44DB3142" w14:textId="77777777" w:rsidR="00FB4FC4" w:rsidRPr="007818CE" w:rsidRDefault="00FB4FC4" w:rsidP="00FB4FC4">
      <w:pPr>
        <w:pStyle w:val="BodyText"/>
        <w:shd w:val="clear" w:color="auto" w:fill="auto"/>
        <w:spacing w:before="120" w:after="120" w:line="240" w:lineRule="auto"/>
        <w:ind w:firstLine="0"/>
        <w:jc w:val="center"/>
        <w:rPr>
          <w:rStyle w:val="BodyTextChar1"/>
          <w:b/>
          <w:bCs/>
          <w:sz w:val="28"/>
          <w:szCs w:val="28"/>
          <w:lang w:eastAsia="vi-VN"/>
        </w:rPr>
      </w:pPr>
      <w:r w:rsidRPr="007818CE">
        <w:rPr>
          <w:rStyle w:val="BodyTextChar1"/>
          <w:b/>
          <w:bCs/>
          <w:sz w:val="28"/>
          <w:szCs w:val="28"/>
          <w:lang w:eastAsia="vi-VN"/>
        </w:rPr>
        <w:t>QUY ĐỊNH CHUNG</w:t>
      </w:r>
    </w:p>
    <w:p w14:paraId="72D48B1A" w14:textId="77777777" w:rsidR="004B012F" w:rsidRPr="007818CE" w:rsidRDefault="004B012F" w:rsidP="00C261FA">
      <w:pPr>
        <w:pStyle w:val="BodyText"/>
        <w:shd w:val="clear" w:color="auto" w:fill="auto"/>
        <w:spacing w:before="120" w:after="120" w:line="240" w:lineRule="auto"/>
        <w:ind w:firstLine="567"/>
        <w:jc w:val="both"/>
        <w:rPr>
          <w:rStyle w:val="BodyTextChar1"/>
          <w:b/>
          <w:bCs/>
          <w:sz w:val="28"/>
          <w:szCs w:val="28"/>
          <w:lang w:val="en-US" w:eastAsia="vi-VN"/>
        </w:rPr>
      </w:pPr>
    </w:p>
    <w:p w14:paraId="43C3711C" w14:textId="77777777" w:rsidR="00FB4FC4" w:rsidRPr="007818CE" w:rsidRDefault="00FB4FC4" w:rsidP="00C261FA">
      <w:pPr>
        <w:pStyle w:val="BodyText"/>
        <w:shd w:val="clear" w:color="auto" w:fill="auto"/>
        <w:spacing w:before="120" w:after="120" w:line="240" w:lineRule="auto"/>
        <w:ind w:firstLine="567"/>
        <w:jc w:val="both"/>
        <w:rPr>
          <w:rStyle w:val="BodyTextChar1"/>
          <w:b/>
          <w:bCs/>
          <w:sz w:val="28"/>
          <w:szCs w:val="28"/>
          <w:lang w:val="en-US" w:eastAsia="vi-VN"/>
        </w:rPr>
      </w:pPr>
      <w:r w:rsidRPr="007818CE">
        <w:rPr>
          <w:rStyle w:val="BodyTextChar1"/>
          <w:b/>
          <w:bCs/>
          <w:sz w:val="28"/>
          <w:szCs w:val="28"/>
          <w:lang w:eastAsia="vi-VN"/>
        </w:rPr>
        <w:t>Điều 1. Phạm vi điều chỉnh và đối tượng áp dụng</w:t>
      </w:r>
    </w:p>
    <w:p w14:paraId="3BD707B4" w14:textId="14A7A5FA" w:rsidR="00FB4FC4" w:rsidRPr="007818CE" w:rsidRDefault="00FB4FC4" w:rsidP="00C261FA">
      <w:pPr>
        <w:pStyle w:val="BodyText"/>
        <w:shd w:val="clear" w:color="auto" w:fill="auto"/>
        <w:tabs>
          <w:tab w:val="left" w:pos="929"/>
        </w:tabs>
        <w:spacing w:before="120" w:after="120" w:line="240" w:lineRule="auto"/>
        <w:ind w:firstLine="567"/>
        <w:jc w:val="both"/>
        <w:rPr>
          <w:sz w:val="28"/>
          <w:szCs w:val="28"/>
        </w:rPr>
      </w:pPr>
      <w:r w:rsidRPr="007818CE">
        <w:rPr>
          <w:rStyle w:val="BodyTextChar1"/>
          <w:sz w:val="28"/>
          <w:szCs w:val="28"/>
          <w:lang w:val="en-US" w:eastAsia="vi-VN"/>
        </w:rPr>
        <w:t xml:space="preserve">1. </w:t>
      </w:r>
      <w:r w:rsidR="008C5338" w:rsidRPr="007818CE">
        <w:rPr>
          <w:rStyle w:val="BodyTextChar1"/>
          <w:sz w:val="28"/>
          <w:szCs w:val="28"/>
          <w:lang w:val="en-US" w:eastAsia="vi-VN"/>
        </w:rPr>
        <w:t>Thông tư</w:t>
      </w:r>
      <w:r w:rsidRPr="007818CE">
        <w:rPr>
          <w:rStyle w:val="BodyTextChar1"/>
          <w:sz w:val="28"/>
          <w:szCs w:val="28"/>
          <w:lang w:eastAsia="vi-VN"/>
        </w:rPr>
        <w:t xml:space="preserve"> này quy định về đánh giá</w:t>
      </w:r>
      <w:r w:rsidR="00E42707" w:rsidRPr="007818CE">
        <w:rPr>
          <w:rStyle w:val="BodyTextChar1"/>
          <w:lang w:eastAsia="vi-VN"/>
        </w:rPr>
        <w:t xml:space="preserve"> </w:t>
      </w:r>
      <w:r w:rsidRPr="007818CE">
        <w:rPr>
          <w:rStyle w:val="BodyTextChar1"/>
          <w:sz w:val="28"/>
          <w:szCs w:val="28"/>
          <w:lang w:eastAsia="vi-VN"/>
        </w:rPr>
        <w:t>học sinh t</w:t>
      </w:r>
      <w:r w:rsidRPr="007818CE">
        <w:rPr>
          <w:rStyle w:val="BodyTextChar1"/>
          <w:sz w:val="28"/>
          <w:szCs w:val="28"/>
          <w:lang w:val="en-US" w:eastAsia="vi-VN"/>
        </w:rPr>
        <w:t>rung</w:t>
      </w:r>
      <w:r w:rsidRPr="007818CE">
        <w:rPr>
          <w:rStyle w:val="BodyTextChar1"/>
          <w:sz w:val="28"/>
          <w:szCs w:val="28"/>
          <w:lang w:eastAsia="vi-VN"/>
        </w:rPr>
        <w:t xml:space="preserve"> học</w:t>
      </w:r>
      <w:r w:rsidRPr="007818CE">
        <w:rPr>
          <w:rStyle w:val="BodyTextChar1"/>
          <w:sz w:val="28"/>
          <w:szCs w:val="28"/>
          <w:lang w:val="en-US" w:eastAsia="vi-VN"/>
        </w:rPr>
        <w:t xml:space="preserve"> cơ sở,</w:t>
      </w:r>
      <w:r w:rsidRPr="007818CE">
        <w:rPr>
          <w:rStyle w:val="BodyTextChar1"/>
          <w:sz w:val="28"/>
          <w:szCs w:val="28"/>
          <w:lang w:eastAsia="vi-VN"/>
        </w:rPr>
        <w:t xml:space="preserve"> </w:t>
      </w:r>
      <w:r w:rsidR="00CA7843" w:rsidRPr="007818CE">
        <w:rPr>
          <w:rStyle w:val="BodyTextChar1"/>
          <w:sz w:val="28"/>
          <w:szCs w:val="28"/>
          <w:lang w:val="en-US" w:eastAsia="vi-VN"/>
        </w:rPr>
        <w:t xml:space="preserve">học sinh </w:t>
      </w:r>
      <w:r w:rsidRPr="007818CE">
        <w:rPr>
          <w:rStyle w:val="BodyTextChar1"/>
          <w:sz w:val="28"/>
          <w:szCs w:val="28"/>
          <w:lang w:val="en-US" w:eastAsia="vi-VN"/>
        </w:rPr>
        <w:t>trung học phổ thông (</w:t>
      </w:r>
      <w:r w:rsidR="003D0F45" w:rsidRPr="007818CE">
        <w:rPr>
          <w:rStyle w:val="BodyTextChar1"/>
          <w:sz w:val="28"/>
          <w:szCs w:val="28"/>
          <w:lang w:val="en-US" w:eastAsia="vi-VN"/>
        </w:rPr>
        <w:t xml:space="preserve">sau đây </w:t>
      </w:r>
      <w:r w:rsidRPr="007818CE">
        <w:rPr>
          <w:rStyle w:val="BodyTextChar1"/>
          <w:sz w:val="28"/>
          <w:szCs w:val="28"/>
          <w:lang w:val="en-US" w:eastAsia="vi-VN"/>
        </w:rPr>
        <w:t xml:space="preserve">gọi chung là </w:t>
      </w:r>
      <w:r w:rsidR="003D0F45" w:rsidRPr="007818CE">
        <w:rPr>
          <w:rStyle w:val="BodyTextChar1"/>
          <w:sz w:val="28"/>
          <w:szCs w:val="28"/>
          <w:lang w:val="en-US" w:eastAsia="vi-VN"/>
        </w:rPr>
        <w:t>học sinh</w:t>
      </w:r>
      <w:r w:rsidRPr="007818CE">
        <w:rPr>
          <w:rStyle w:val="BodyTextChar1"/>
          <w:sz w:val="28"/>
          <w:szCs w:val="28"/>
          <w:lang w:val="en-US" w:eastAsia="vi-VN"/>
        </w:rPr>
        <w:t>)</w:t>
      </w:r>
      <w:r w:rsidRPr="007818CE">
        <w:rPr>
          <w:rStyle w:val="BodyTextChar1"/>
          <w:sz w:val="28"/>
          <w:szCs w:val="28"/>
          <w:lang w:eastAsia="vi-VN"/>
        </w:rPr>
        <w:t xml:space="preserve"> bao gồm: đánh giá</w:t>
      </w:r>
      <w:r w:rsidRPr="007818CE">
        <w:rPr>
          <w:rStyle w:val="BodyTextChar1"/>
          <w:sz w:val="28"/>
          <w:szCs w:val="28"/>
          <w:lang w:val="en-US" w:eastAsia="vi-VN"/>
        </w:rPr>
        <w:t xml:space="preserve"> </w:t>
      </w:r>
      <w:r w:rsidR="00942F1E" w:rsidRPr="007818CE">
        <w:rPr>
          <w:rStyle w:val="BodyTextChar1"/>
          <w:sz w:val="28"/>
          <w:szCs w:val="28"/>
          <w:lang w:val="en-US" w:eastAsia="vi-VN"/>
        </w:rPr>
        <w:t>kết quả rèn luyện và học tập của</w:t>
      </w:r>
      <w:r w:rsidR="007C424E" w:rsidRPr="007818CE">
        <w:rPr>
          <w:rStyle w:val="BodyTextChar1"/>
          <w:sz w:val="28"/>
          <w:szCs w:val="28"/>
          <w:lang w:val="en-US" w:eastAsia="vi-VN"/>
        </w:rPr>
        <w:t xml:space="preserve"> học sinh</w:t>
      </w:r>
      <w:r w:rsidRPr="007818CE">
        <w:rPr>
          <w:rStyle w:val="BodyTextChar1"/>
          <w:sz w:val="28"/>
          <w:szCs w:val="28"/>
          <w:lang w:val="en-US" w:eastAsia="vi-VN"/>
        </w:rPr>
        <w:t xml:space="preserve">; </w:t>
      </w:r>
      <w:r w:rsidRPr="007818CE">
        <w:rPr>
          <w:rStyle w:val="BodyTextChar1"/>
          <w:sz w:val="28"/>
          <w:szCs w:val="28"/>
          <w:lang w:eastAsia="vi-VN"/>
        </w:rPr>
        <w:t xml:space="preserve">sử dụng kết quả đánh giá; </w:t>
      </w:r>
      <w:r w:rsidR="00A9644F" w:rsidRPr="007818CE">
        <w:rPr>
          <w:rStyle w:val="BodyTextChar1"/>
          <w:sz w:val="28"/>
          <w:szCs w:val="28"/>
          <w:lang w:val="en-US" w:eastAsia="vi-VN"/>
        </w:rPr>
        <w:t xml:space="preserve">trách nhiệm của </w:t>
      </w:r>
      <w:r w:rsidR="009903C7" w:rsidRPr="007818CE">
        <w:rPr>
          <w:rStyle w:val="BodyTextChar1"/>
          <w:sz w:val="28"/>
          <w:szCs w:val="28"/>
          <w:lang w:val="en-US" w:eastAsia="vi-VN"/>
        </w:rPr>
        <w:t xml:space="preserve">cơ quan, </w:t>
      </w:r>
      <w:r w:rsidR="00A9644F" w:rsidRPr="007818CE">
        <w:rPr>
          <w:rStyle w:val="BodyTextChar1"/>
          <w:sz w:val="28"/>
          <w:szCs w:val="28"/>
          <w:lang w:val="en-US" w:eastAsia="vi-VN"/>
        </w:rPr>
        <w:t>tổ chức và cá nhân</w:t>
      </w:r>
      <w:r w:rsidRPr="007818CE">
        <w:rPr>
          <w:rStyle w:val="BodyTextChar1"/>
          <w:sz w:val="28"/>
          <w:szCs w:val="28"/>
          <w:lang w:eastAsia="vi-VN"/>
        </w:rPr>
        <w:t>.</w:t>
      </w:r>
    </w:p>
    <w:p w14:paraId="434F57A3" w14:textId="4D4BB081" w:rsidR="00FB4FC4" w:rsidRPr="007818CE" w:rsidRDefault="00FB4FC4" w:rsidP="00C261FA">
      <w:pPr>
        <w:pStyle w:val="BodyText"/>
        <w:shd w:val="clear" w:color="auto" w:fill="auto"/>
        <w:tabs>
          <w:tab w:val="left" w:pos="940"/>
        </w:tabs>
        <w:spacing w:before="120" w:after="120" w:line="240" w:lineRule="auto"/>
        <w:ind w:firstLine="567"/>
        <w:jc w:val="both"/>
        <w:rPr>
          <w:sz w:val="28"/>
          <w:szCs w:val="28"/>
        </w:rPr>
      </w:pPr>
      <w:r w:rsidRPr="007818CE">
        <w:rPr>
          <w:rStyle w:val="BodyTextChar1"/>
          <w:sz w:val="28"/>
          <w:szCs w:val="28"/>
          <w:lang w:val="en-US" w:eastAsia="vi-VN"/>
        </w:rPr>
        <w:t xml:space="preserve">2. </w:t>
      </w:r>
      <w:r w:rsidR="008C5338" w:rsidRPr="007818CE">
        <w:rPr>
          <w:rStyle w:val="BodyTextChar1"/>
          <w:sz w:val="28"/>
          <w:szCs w:val="28"/>
          <w:lang w:val="en-US" w:eastAsia="vi-VN"/>
        </w:rPr>
        <w:t>Thông tư</w:t>
      </w:r>
      <w:r w:rsidRPr="007818CE">
        <w:rPr>
          <w:rStyle w:val="BodyTextChar1"/>
          <w:sz w:val="28"/>
          <w:szCs w:val="28"/>
          <w:lang w:eastAsia="vi-VN"/>
        </w:rPr>
        <w:t xml:space="preserve"> này áp dụng đối với trường t</w:t>
      </w:r>
      <w:r w:rsidRPr="007818CE">
        <w:rPr>
          <w:rStyle w:val="BodyTextChar1"/>
          <w:sz w:val="28"/>
          <w:szCs w:val="28"/>
          <w:lang w:val="en-US" w:eastAsia="vi-VN"/>
        </w:rPr>
        <w:t>rung</w:t>
      </w:r>
      <w:r w:rsidRPr="007818CE">
        <w:rPr>
          <w:rStyle w:val="BodyTextChar1"/>
          <w:sz w:val="28"/>
          <w:szCs w:val="28"/>
          <w:lang w:eastAsia="vi-VN"/>
        </w:rPr>
        <w:t xml:space="preserve"> học</w:t>
      </w:r>
      <w:r w:rsidRPr="007818CE">
        <w:rPr>
          <w:rStyle w:val="BodyTextChar1"/>
          <w:sz w:val="28"/>
          <w:szCs w:val="28"/>
          <w:lang w:val="en-US" w:eastAsia="vi-VN"/>
        </w:rPr>
        <w:t xml:space="preserve"> cơ sở</w:t>
      </w:r>
      <w:r w:rsidR="00123BC3" w:rsidRPr="007818CE">
        <w:rPr>
          <w:rStyle w:val="BodyTextChar1"/>
          <w:sz w:val="28"/>
          <w:szCs w:val="28"/>
          <w:lang w:val="en-US" w:eastAsia="vi-VN"/>
        </w:rPr>
        <w:t>,</w:t>
      </w:r>
      <w:r w:rsidRPr="007818CE">
        <w:rPr>
          <w:rStyle w:val="BodyTextChar1"/>
          <w:sz w:val="28"/>
          <w:szCs w:val="28"/>
          <w:lang w:val="en-US" w:eastAsia="vi-VN"/>
        </w:rPr>
        <w:t xml:space="preserve"> trường trung học phổ thông, </w:t>
      </w:r>
      <w:r w:rsidRPr="007818CE">
        <w:rPr>
          <w:rStyle w:val="BodyTextChar1"/>
          <w:sz w:val="28"/>
          <w:szCs w:val="28"/>
          <w:lang w:eastAsia="vi-VN"/>
        </w:rPr>
        <w:t>trường phổ thông có nhiều cấp học</w:t>
      </w:r>
      <w:r w:rsidR="00123BC3" w:rsidRPr="007818CE">
        <w:rPr>
          <w:rStyle w:val="BodyTextChar1"/>
          <w:sz w:val="28"/>
          <w:szCs w:val="28"/>
          <w:lang w:val="en-US" w:eastAsia="vi-VN"/>
        </w:rPr>
        <w:t>;</w:t>
      </w:r>
      <w:r w:rsidRPr="007818CE">
        <w:rPr>
          <w:rStyle w:val="BodyTextChar1"/>
          <w:sz w:val="28"/>
          <w:szCs w:val="28"/>
          <w:lang w:eastAsia="vi-VN"/>
        </w:rPr>
        <w:t xml:space="preserve"> trường chuyên biệt</w:t>
      </w:r>
      <w:r w:rsidR="00123BC3" w:rsidRPr="007818CE">
        <w:rPr>
          <w:rStyle w:val="BodyTextChar1"/>
          <w:sz w:val="28"/>
          <w:szCs w:val="28"/>
          <w:lang w:val="en-US" w:eastAsia="vi-VN"/>
        </w:rPr>
        <w:t>;</w:t>
      </w:r>
      <w:r w:rsidR="00E978A7" w:rsidRPr="007818CE">
        <w:rPr>
          <w:rStyle w:val="BodyTextChar1"/>
          <w:sz w:val="28"/>
          <w:szCs w:val="28"/>
          <w:lang w:eastAsia="vi-VN"/>
        </w:rPr>
        <w:t xml:space="preserve"> cơ sở giáo dục khác thực hiện </w:t>
      </w:r>
      <w:r w:rsidR="00E978A7" w:rsidRPr="007818CE">
        <w:rPr>
          <w:rStyle w:val="BodyTextChar1"/>
          <w:sz w:val="28"/>
          <w:szCs w:val="28"/>
          <w:lang w:val="en-US" w:eastAsia="vi-VN"/>
        </w:rPr>
        <w:t xml:space="preserve">chương </w:t>
      </w:r>
      <w:r w:rsidR="004B012F" w:rsidRPr="007818CE">
        <w:rPr>
          <w:rStyle w:val="BodyTextChar1"/>
          <w:sz w:val="28"/>
          <w:szCs w:val="28"/>
          <w:lang w:val="en-US" w:eastAsia="vi-VN"/>
        </w:rPr>
        <w:t xml:space="preserve">trình giáo dục trung học cơ sở, </w:t>
      </w:r>
      <w:r w:rsidR="00E978A7" w:rsidRPr="007818CE">
        <w:rPr>
          <w:rStyle w:val="BodyTextChar1"/>
          <w:sz w:val="28"/>
          <w:szCs w:val="28"/>
          <w:lang w:val="en-US" w:eastAsia="vi-VN"/>
        </w:rPr>
        <w:t xml:space="preserve">chương trình giáo dục trung học phổ thông (sau đây gọi chung là chương trình </w:t>
      </w:r>
      <w:r w:rsidR="00225B70" w:rsidRPr="007818CE">
        <w:rPr>
          <w:rStyle w:val="BodyTextChar1"/>
          <w:sz w:val="28"/>
          <w:szCs w:val="28"/>
          <w:lang w:val="en-US" w:eastAsia="vi-VN"/>
        </w:rPr>
        <w:t xml:space="preserve">giáo dục </w:t>
      </w:r>
      <w:r w:rsidR="00E978A7" w:rsidRPr="007818CE">
        <w:rPr>
          <w:rStyle w:val="BodyTextChar1"/>
          <w:sz w:val="28"/>
          <w:szCs w:val="28"/>
          <w:lang w:val="en-US" w:eastAsia="vi-VN"/>
        </w:rPr>
        <w:t>trung học)</w:t>
      </w:r>
      <w:r w:rsidRPr="007818CE">
        <w:rPr>
          <w:rStyle w:val="BodyTextChar1"/>
          <w:sz w:val="28"/>
          <w:szCs w:val="28"/>
          <w:lang w:eastAsia="vi-VN"/>
        </w:rPr>
        <w:t>; tổ chức</w:t>
      </w:r>
      <w:r w:rsidR="00244CE7" w:rsidRPr="007818CE">
        <w:rPr>
          <w:rStyle w:val="BodyTextChar1"/>
          <w:sz w:val="28"/>
          <w:szCs w:val="28"/>
          <w:lang w:val="en-US" w:eastAsia="vi-VN"/>
        </w:rPr>
        <w:t xml:space="preserve"> và</w:t>
      </w:r>
      <w:r w:rsidRPr="007818CE">
        <w:rPr>
          <w:rStyle w:val="BodyTextChar1"/>
          <w:sz w:val="28"/>
          <w:szCs w:val="28"/>
          <w:lang w:eastAsia="vi-VN"/>
        </w:rPr>
        <w:t xml:space="preserve"> cá nhân </w:t>
      </w:r>
      <w:r w:rsidR="00E80C52" w:rsidRPr="007818CE">
        <w:rPr>
          <w:rStyle w:val="BodyTextChar1"/>
          <w:sz w:val="28"/>
          <w:szCs w:val="28"/>
          <w:lang w:val="en-US" w:eastAsia="vi-VN"/>
        </w:rPr>
        <w:t>có liên quan</w:t>
      </w:r>
      <w:r w:rsidRPr="007818CE">
        <w:rPr>
          <w:rStyle w:val="BodyTextChar1"/>
          <w:sz w:val="28"/>
          <w:szCs w:val="28"/>
          <w:lang w:eastAsia="vi-VN"/>
        </w:rPr>
        <w:t>.</w:t>
      </w:r>
    </w:p>
    <w:p w14:paraId="55E1DA7C" w14:textId="72FE329F" w:rsidR="00FB4FC4" w:rsidRPr="007818CE" w:rsidRDefault="00FB4FC4" w:rsidP="00C261FA">
      <w:pPr>
        <w:pStyle w:val="BodyText"/>
        <w:shd w:val="clear" w:color="auto" w:fill="auto"/>
        <w:spacing w:before="120" w:after="120" w:line="240" w:lineRule="auto"/>
        <w:ind w:firstLine="567"/>
        <w:jc w:val="both"/>
        <w:rPr>
          <w:rStyle w:val="BodyTextChar1"/>
          <w:b/>
          <w:bCs/>
          <w:sz w:val="28"/>
          <w:szCs w:val="28"/>
          <w:lang w:eastAsia="vi-VN"/>
        </w:rPr>
      </w:pPr>
      <w:r w:rsidRPr="007818CE">
        <w:rPr>
          <w:rStyle w:val="BodyTextChar1"/>
          <w:b/>
          <w:bCs/>
          <w:sz w:val="28"/>
          <w:szCs w:val="28"/>
          <w:lang w:eastAsia="vi-VN"/>
        </w:rPr>
        <w:t>Điều 2. Giải thích từ ngữ</w:t>
      </w:r>
    </w:p>
    <w:p w14:paraId="1CE8E278" w14:textId="5BC57E2F" w:rsidR="00604703" w:rsidRPr="007818CE" w:rsidRDefault="00604703" w:rsidP="00C261FA">
      <w:pPr>
        <w:pStyle w:val="BodyText"/>
        <w:shd w:val="clear" w:color="auto" w:fill="auto"/>
        <w:spacing w:before="120" w:after="120" w:line="240" w:lineRule="auto"/>
        <w:ind w:firstLine="567"/>
        <w:jc w:val="both"/>
        <w:rPr>
          <w:rStyle w:val="BodyTextChar1"/>
          <w:sz w:val="28"/>
          <w:szCs w:val="28"/>
          <w:lang w:val="en-US" w:eastAsia="vi-VN"/>
        </w:rPr>
      </w:pPr>
      <w:r w:rsidRPr="007818CE">
        <w:rPr>
          <w:rStyle w:val="BodyTextChar1"/>
          <w:sz w:val="28"/>
          <w:szCs w:val="28"/>
          <w:lang w:val="en-US" w:eastAsia="vi-VN"/>
        </w:rPr>
        <w:t xml:space="preserve">Trong </w:t>
      </w:r>
      <w:r w:rsidR="008C5338" w:rsidRPr="007818CE">
        <w:rPr>
          <w:rStyle w:val="BodyTextChar1"/>
          <w:sz w:val="28"/>
          <w:szCs w:val="28"/>
          <w:lang w:val="en-US" w:eastAsia="vi-VN"/>
        </w:rPr>
        <w:t>Thông tư</w:t>
      </w:r>
      <w:r w:rsidRPr="007818CE">
        <w:rPr>
          <w:rStyle w:val="BodyTextChar1"/>
          <w:sz w:val="28"/>
          <w:szCs w:val="28"/>
          <w:lang w:val="en-US" w:eastAsia="vi-VN"/>
        </w:rPr>
        <w:t xml:space="preserve"> này, các từ ngữ dưới đây được hiểu như sau:</w:t>
      </w:r>
    </w:p>
    <w:p w14:paraId="5487B1D2" w14:textId="6C96C249" w:rsidR="00FB4FC4" w:rsidRPr="007818CE" w:rsidRDefault="00FB4FC4" w:rsidP="00C261FA">
      <w:pPr>
        <w:pStyle w:val="BodyText"/>
        <w:shd w:val="clear" w:color="auto" w:fill="auto"/>
        <w:tabs>
          <w:tab w:val="left" w:pos="940"/>
        </w:tabs>
        <w:spacing w:before="120" w:after="120" w:line="240" w:lineRule="auto"/>
        <w:ind w:firstLine="567"/>
        <w:jc w:val="both"/>
        <w:rPr>
          <w:sz w:val="28"/>
          <w:szCs w:val="28"/>
        </w:rPr>
      </w:pPr>
      <w:r w:rsidRPr="007818CE">
        <w:rPr>
          <w:rStyle w:val="BodyTextChar1"/>
          <w:iCs/>
          <w:sz w:val="28"/>
          <w:szCs w:val="28"/>
          <w:lang w:val="en-US" w:eastAsia="vi-VN"/>
        </w:rPr>
        <w:t>1.</w:t>
      </w:r>
      <w:r w:rsidRPr="007818CE">
        <w:rPr>
          <w:rStyle w:val="BodyTextChar1"/>
          <w:i/>
          <w:iCs/>
          <w:sz w:val="28"/>
          <w:szCs w:val="28"/>
          <w:lang w:val="en-US" w:eastAsia="vi-VN"/>
        </w:rPr>
        <w:t xml:space="preserve"> </w:t>
      </w:r>
      <w:r w:rsidRPr="007818CE">
        <w:rPr>
          <w:rStyle w:val="BodyTextChar1"/>
          <w:i/>
          <w:iCs/>
          <w:sz w:val="28"/>
          <w:szCs w:val="28"/>
          <w:lang w:eastAsia="vi-VN"/>
        </w:rPr>
        <w:t>Đánh giá</w:t>
      </w:r>
      <w:r w:rsidR="002405BE" w:rsidRPr="007818CE">
        <w:rPr>
          <w:rStyle w:val="BodyTextChar1"/>
          <w:i/>
          <w:iCs/>
          <w:sz w:val="28"/>
          <w:szCs w:val="28"/>
          <w:lang w:val="en-US" w:eastAsia="vi-VN"/>
        </w:rPr>
        <w:t xml:space="preserve"> học sinh</w:t>
      </w:r>
      <w:r w:rsidR="008C5338" w:rsidRPr="007818CE">
        <w:rPr>
          <w:rStyle w:val="BodyTextChar1"/>
          <w:i/>
          <w:iCs/>
          <w:sz w:val="28"/>
          <w:szCs w:val="28"/>
          <w:lang w:val="en-US" w:eastAsia="vi-VN"/>
        </w:rPr>
        <w:t xml:space="preserve"> </w:t>
      </w:r>
      <w:r w:rsidRPr="007818CE">
        <w:rPr>
          <w:rStyle w:val="BodyTextChar1"/>
          <w:sz w:val="28"/>
          <w:szCs w:val="28"/>
          <w:lang w:eastAsia="vi-VN"/>
        </w:rPr>
        <w:t xml:space="preserve">là quá trình thu thập, xử lý thông tin thông qua quan sát, theo dõi, kiểm tra, nhận xét quá trình học tập, rèn luyện của học sinh; tư vấn, hướng dẫn, động viên học sinh; diễn giải thông tin định tính </w:t>
      </w:r>
      <w:r w:rsidR="00787693" w:rsidRPr="007818CE">
        <w:rPr>
          <w:rStyle w:val="BodyTextChar1"/>
          <w:sz w:val="28"/>
          <w:szCs w:val="28"/>
          <w:lang w:val="en-US" w:eastAsia="vi-VN"/>
        </w:rPr>
        <w:t>và</w:t>
      </w:r>
      <w:r w:rsidR="00787693" w:rsidRPr="007818CE">
        <w:rPr>
          <w:rStyle w:val="BodyTextChar1"/>
          <w:sz w:val="28"/>
          <w:szCs w:val="28"/>
          <w:lang w:eastAsia="vi-VN"/>
        </w:rPr>
        <w:t xml:space="preserve"> </w:t>
      </w:r>
      <w:r w:rsidRPr="007818CE">
        <w:rPr>
          <w:rStyle w:val="BodyTextChar1"/>
          <w:sz w:val="28"/>
          <w:szCs w:val="28"/>
          <w:lang w:eastAsia="vi-VN"/>
        </w:rPr>
        <w:t>định lượng về kết quả học tập, rèn luyệ</w:t>
      </w:r>
      <w:r w:rsidR="00DF26E9" w:rsidRPr="007818CE">
        <w:rPr>
          <w:rStyle w:val="BodyTextChar1"/>
          <w:sz w:val="28"/>
          <w:szCs w:val="28"/>
          <w:lang w:val="en-US" w:eastAsia="vi-VN"/>
        </w:rPr>
        <w:t xml:space="preserve">n, sự </w:t>
      </w:r>
      <w:r w:rsidRPr="007818CE">
        <w:rPr>
          <w:rStyle w:val="BodyTextChar1"/>
          <w:sz w:val="28"/>
          <w:szCs w:val="28"/>
          <w:lang w:eastAsia="vi-VN"/>
        </w:rPr>
        <w:t>phát triển phẩm chất</w:t>
      </w:r>
      <w:r w:rsidR="00DF26E9" w:rsidRPr="007818CE">
        <w:rPr>
          <w:rStyle w:val="BodyTextChar1"/>
          <w:sz w:val="28"/>
          <w:szCs w:val="28"/>
          <w:lang w:val="en-US" w:eastAsia="vi-VN"/>
        </w:rPr>
        <w:t xml:space="preserve"> và</w:t>
      </w:r>
      <w:r w:rsidRPr="007818CE">
        <w:rPr>
          <w:rStyle w:val="BodyTextChar1"/>
          <w:sz w:val="28"/>
          <w:szCs w:val="28"/>
          <w:lang w:eastAsia="vi-VN"/>
        </w:rPr>
        <w:t xml:space="preserve"> năng lực của học sinh.</w:t>
      </w:r>
    </w:p>
    <w:p w14:paraId="74BD98E8" w14:textId="49E02A66" w:rsidR="00FB4FC4" w:rsidRPr="007818CE" w:rsidRDefault="00FB4FC4" w:rsidP="00C261FA">
      <w:pPr>
        <w:pStyle w:val="BodyText"/>
        <w:shd w:val="clear" w:color="auto" w:fill="auto"/>
        <w:tabs>
          <w:tab w:val="left" w:pos="936"/>
        </w:tabs>
        <w:spacing w:before="120" w:after="120" w:line="240" w:lineRule="auto"/>
        <w:ind w:firstLine="567"/>
        <w:jc w:val="both"/>
        <w:rPr>
          <w:sz w:val="28"/>
          <w:szCs w:val="28"/>
        </w:rPr>
      </w:pPr>
      <w:r w:rsidRPr="007818CE">
        <w:rPr>
          <w:rStyle w:val="BodyTextChar1"/>
          <w:iCs/>
          <w:sz w:val="28"/>
          <w:szCs w:val="28"/>
          <w:lang w:val="en-US" w:eastAsia="vi-VN"/>
        </w:rPr>
        <w:t>2.</w:t>
      </w:r>
      <w:r w:rsidRPr="007818CE">
        <w:rPr>
          <w:rStyle w:val="BodyTextChar1"/>
          <w:i/>
          <w:iCs/>
          <w:sz w:val="28"/>
          <w:szCs w:val="28"/>
          <w:lang w:val="en-US" w:eastAsia="vi-VN"/>
        </w:rPr>
        <w:t xml:space="preserve"> </w:t>
      </w:r>
      <w:r w:rsidRPr="007818CE">
        <w:rPr>
          <w:rStyle w:val="BodyTextChar1"/>
          <w:i/>
          <w:iCs/>
          <w:sz w:val="28"/>
          <w:szCs w:val="28"/>
          <w:lang w:eastAsia="vi-VN"/>
        </w:rPr>
        <w:t>Đánh giá thường xuyên</w:t>
      </w:r>
      <w:r w:rsidRPr="007818CE">
        <w:rPr>
          <w:rStyle w:val="BodyTextChar1"/>
          <w:sz w:val="28"/>
          <w:szCs w:val="28"/>
          <w:lang w:eastAsia="vi-VN"/>
        </w:rPr>
        <w:t xml:space="preserve"> là hoạt động đánh giá diễn ra trong </w:t>
      </w:r>
      <w:r w:rsidR="00362047" w:rsidRPr="007818CE">
        <w:rPr>
          <w:rStyle w:val="BodyTextChar1"/>
          <w:sz w:val="28"/>
          <w:szCs w:val="28"/>
          <w:lang w:val="en-US" w:eastAsia="vi-VN"/>
        </w:rPr>
        <w:t>quá</w:t>
      </w:r>
      <w:r w:rsidR="00362047" w:rsidRPr="007818CE">
        <w:rPr>
          <w:rStyle w:val="BodyTextChar1"/>
          <w:sz w:val="28"/>
          <w:szCs w:val="28"/>
          <w:lang w:eastAsia="vi-VN"/>
        </w:rPr>
        <w:t xml:space="preserve"> </w:t>
      </w:r>
      <w:r w:rsidRPr="007818CE">
        <w:rPr>
          <w:rStyle w:val="BodyTextChar1"/>
          <w:sz w:val="28"/>
          <w:szCs w:val="28"/>
          <w:lang w:eastAsia="vi-VN"/>
        </w:rPr>
        <w:t>trình thực hiện hoạt động dạy học</w:t>
      </w:r>
      <w:r w:rsidR="004B5F40" w:rsidRPr="007818CE">
        <w:rPr>
          <w:rStyle w:val="BodyTextChar1"/>
          <w:sz w:val="28"/>
          <w:szCs w:val="28"/>
          <w:lang w:val="en-US" w:eastAsia="vi-VN"/>
        </w:rPr>
        <w:t xml:space="preserve"> và giáo dục</w:t>
      </w:r>
      <w:r w:rsidRPr="007818CE">
        <w:rPr>
          <w:rStyle w:val="BodyTextChar1"/>
          <w:sz w:val="28"/>
          <w:szCs w:val="28"/>
          <w:lang w:eastAsia="vi-VN"/>
        </w:rPr>
        <w:t xml:space="preserve"> </w:t>
      </w:r>
      <w:r w:rsidR="00CB78F2" w:rsidRPr="007818CE">
        <w:rPr>
          <w:rStyle w:val="BodyTextChar1"/>
          <w:sz w:val="28"/>
          <w:szCs w:val="28"/>
          <w:lang w:val="en-US" w:eastAsia="vi-VN"/>
        </w:rPr>
        <w:t xml:space="preserve">(sau đây gọi chung là dạy học) </w:t>
      </w:r>
      <w:r w:rsidRPr="007818CE">
        <w:rPr>
          <w:rStyle w:val="BodyTextChar1"/>
          <w:sz w:val="28"/>
          <w:szCs w:val="28"/>
          <w:lang w:eastAsia="vi-VN"/>
        </w:rPr>
        <w:t xml:space="preserve">theo </w:t>
      </w:r>
      <w:r w:rsidRPr="007818CE">
        <w:rPr>
          <w:rStyle w:val="BodyTextChar1"/>
          <w:sz w:val="28"/>
          <w:szCs w:val="28"/>
          <w:lang w:eastAsia="vi-VN"/>
        </w:rPr>
        <w:lastRenderedPageBreak/>
        <w:t>yêu cầu cần đạt của môn học, hoạt động giáo dục</w:t>
      </w:r>
      <w:r w:rsidRPr="007818CE">
        <w:rPr>
          <w:rStyle w:val="BodyTextChar1"/>
          <w:sz w:val="28"/>
          <w:szCs w:val="28"/>
          <w:lang w:val="en-US" w:eastAsia="vi-VN"/>
        </w:rPr>
        <w:t xml:space="preserve"> (</w:t>
      </w:r>
      <w:r w:rsidR="00C261FA" w:rsidRPr="007818CE">
        <w:rPr>
          <w:rStyle w:val="BodyTextChar1"/>
          <w:sz w:val="28"/>
          <w:szCs w:val="28"/>
          <w:lang w:val="en-US" w:eastAsia="vi-VN"/>
        </w:rPr>
        <w:t xml:space="preserve">sau đây </w:t>
      </w:r>
      <w:r w:rsidRPr="007818CE">
        <w:rPr>
          <w:rStyle w:val="BodyTextChar1"/>
          <w:sz w:val="28"/>
          <w:szCs w:val="28"/>
          <w:lang w:val="en-US" w:eastAsia="vi-VN"/>
        </w:rPr>
        <w:t xml:space="preserve">gọi chung là môn học) </w:t>
      </w:r>
      <w:r w:rsidR="006F489E" w:rsidRPr="007818CE">
        <w:rPr>
          <w:rStyle w:val="BodyTextChar1"/>
          <w:sz w:val="28"/>
          <w:szCs w:val="28"/>
          <w:lang w:val="en-US" w:eastAsia="vi-VN"/>
        </w:rPr>
        <w:t>nhằm</w:t>
      </w:r>
      <w:r w:rsidRPr="007818CE">
        <w:rPr>
          <w:rStyle w:val="BodyTextChar1"/>
          <w:sz w:val="28"/>
          <w:szCs w:val="28"/>
          <w:lang w:eastAsia="vi-VN"/>
        </w:rPr>
        <w:t xml:space="preserve"> cung cấp thông tin phản hồi cho giáo viên và học sinh</w:t>
      </w:r>
      <w:r w:rsidR="006F489E" w:rsidRPr="007818CE">
        <w:rPr>
          <w:rStyle w:val="BodyTextChar1"/>
          <w:sz w:val="28"/>
          <w:szCs w:val="28"/>
          <w:lang w:val="en-US" w:eastAsia="vi-VN"/>
        </w:rPr>
        <w:t xml:space="preserve"> </w:t>
      </w:r>
      <w:r w:rsidRPr="007818CE">
        <w:rPr>
          <w:rStyle w:val="BodyTextChar1"/>
          <w:sz w:val="28"/>
          <w:szCs w:val="28"/>
          <w:lang w:eastAsia="vi-VN"/>
        </w:rPr>
        <w:t xml:space="preserve">để kịp thời điều chỉnh </w:t>
      </w:r>
      <w:r w:rsidR="00D22607" w:rsidRPr="007818CE">
        <w:rPr>
          <w:rStyle w:val="BodyTextChar1"/>
          <w:sz w:val="28"/>
          <w:szCs w:val="28"/>
          <w:lang w:val="en-US" w:eastAsia="vi-VN"/>
        </w:rPr>
        <w:t xml:space="preserve">trong </w:t>
      </w:r>
      <w:r w:rsidRPr="007818CE">
        <w:rPr>
          <w:rStyle w:val="BodyTextChar1"/>
          <w:sz w:val="28"/>
          <w:szCs w:val="28"/>
          <w:lang w:eastAsia="vi-VN"/>
        </w:rPr>
        <w:t>quá trình dạy học, hỗ trợ, thúc đẩy sự tiến bộ của học sinh theo mục tiêu giáo dục.</w:t>
      </w:r>
    </w:p>
    <w:p w14:paraId="289FF165" w14:textId="45BDBAAC" w:rsidR="00FB4FC4" w:rsidRPr="007818CE" w:rsidRDefault="00FB4FC4" w:rsidP="00C261FA">
      <w:pPr>
        <w:pStyle w:val="BodyText"/>
        <w:shd w:val="clear" w:color="auto" w:fill="auto"/>
        <w:tabs>
          <w:tab w:val="left" w:pos="940"/>
        </w:tabs>
        <w:spacing w:before="120" w:after="120" w:line="240" w:lineRule="auto"/>
        <w:ind w:firstLine="567"/>
        <w:jc w:val="both"/>
        <w:rPr>
          <w:rStyle w:val="BodyTextChar1"/>
          <w:sz w:val="28"/>
          <w:szCs w:val="28"/>
          <w:lang w:val="en-US" w:eastAsia="vi-VN"/>
        </w:rPr>
      </w:pPr>
      <w:r w:rsidRPr="007818CE">
        <w:rPr>
          <w:rStyle w:val="BodyTextChar1"/>
          <w:iCs/>
          <w:sz w:val="28"/>
          <w:szCs w:val="28"/>
          <w:lang w:val="en-US" w:eastAsia="vi-VN"/>
        </w:rPr>
        <w:t>3.</w:t>
      </w:r>
      <w:r w:rsidRPr="007818CE">
        <w:rPr>
          <w:rStyle w:val="BodyTextChar1"/>
          <w:i/>
          <w:iCs/>
          <w:sz w:val="28"/>
          <w:szCs w:val="28"/>
          <w:lang w:val="en-US" w:eastAsia="vi-VN"/>
        </w:rPr>
        <w:t xml:space="preserve"> </w:t>
      </w:r>
      <w:r w:rsidRPr="007818CE">
        <w:rPr>
          <w:rStyle w:val="BodyTextChar1"/>
          <w:i/>
          <w:iCs/>
          <w:sz w:val="28"/>
          <w:szCs w:val="28"/>
          <w:lang w:eastAsia="vi-VN"/>
        </w:rPr>
        <w:t xml:space="preserve">Đánh giá định </w:t>
      </w:r>
      <w:r w:rsidR="004573A3" w:rsidRPr="007818CE">
        <w:rPr>
          <w:rStyle w:val="BodyTextChar1"/>
          <w:i/>
          <w:iCs/>
          <w:sz w:val="28"/>
          <w:szCs w:val="28"/>
          <w:lang w:eastAsia="vi-VN"/>
        </w:rPr>
        <w:t>kì</w:t>
      </w:r>
      <w:r w:rsidRPr="007818CE">
        <w:rPr>
          <w:rStyle w:val="BodyTextChar1"/>
          <w:sz w:val="28"/>
          <w:szCs w:val="28"/>
          <w:lang w:eastAsia="vi-VN"/>
        </w:rPr>
        <w:t xml:space="preserve"> là đánh giá kết quả học tập, rèn luyện</w:t>
      </w:r>
      <w:r w:rsidR="00CB78F2" w:rsidRPr="007818CE">
        <w:rPr>
          <w:rStyle w:val="BodyTextChar1"/>
          <w:sz w:val="28"/>
          <w:szCs w:val="28"/>
          <w:lang w:val="en-US" w:eastAsia="vi-VN"/>
        </w:rPr>
        <w:t xml:space="preserve"> của học sinh </w:t>
      </w:r>
      <w:r w:rsidR="00CB78F2" w:rsidRPr="007818CE">
        <w:rPr>
          <w:rStyle w:val="BodyTextChar1"/>
          <w:sz w:val="28"/>
          <w:szCs w:val="28"/>
          <w:lang w:eastAsia="vi-VN"/>
        </w:rPr>
        <w:t>sau một giai đoạn</w:t>
      </w:r>
      <w:r w:rsidR="00CB78F2" w:rsidRPr="007818CE">
        <w:rPr>
          <w:rStyle w:val="BodyTextChar1"/>
          <w:sz w:val="28"/>
          <w:szCs w:val="28"/>
          <w:lang w:val="en-US" w:eastAsia="vi-VN"/>
        </w:rPr>
        <w:t xml:space="preserve"> học</w:t>
      </w:r>
      <w:r w:rsidRPr="007818CE">
        <w:rPr>
          <w:rStyle w:val="BodyTextChar1"/>
          <w:sz w:val="28"/>
          <w:szCs w:val="28"/>
          <w:lang w:eastAsia="vi-VN"/>
        </w:rPr>
        <w:t xml:space="preserve"> </w:t>
      </w:r>
      <w:r w:rsidR="00871FFA" w:rsidRPr="007818CE">
        <w:rPr>
          <w:rStyle w:val="BodyTextChar1"/>
          <w:sz w:val="28"/>
          <w:szCs w:val="28"/>
          <w:lang w:val="en-US" w:eastAsia="vi-VN"/>
        </w:rPr>
        <w:t xml:space="preserve">tập </w:t>
      </w:r>
      <w:r w:rsidRPr="007818CE">
        <w:rPr>
          <w:rStyle w:val="BodyTextChar1"/>
          <w:sz w:val="28"/>
          <w:szCs w:val="28"/>
          <w:lang w:eastAsia="vi-VN"/>
        </w:rPr>
        <w:t>nhằm xác định mức độ hoàn thành nhiệm vụ học tập</w:t>
      </w:r>
      <w:r w:rsidR="00996255" w:rsidRPr="007818CE">
        <w:rPr>
          <w:rStyle w:val="BodyTextChar1"/>
          <w:sz w:val="28"/>
          <w:szCs w:val="28"/>
          <w:lang w:val="en-US" w:eastAsia="vi-VN"/>
        </w:rPr>
        <w:t xml:space="preserve"> và</w:t>
      </w:r>
      <w:r w:rsidRPr="007818CE">
        <w:rPr>
          <w:rStyle w:val="BodyTextChar1"/>
          <w:sz w:val="28"/>
          <w:szCs w:val="28"/>
          <w:lang w:eastAsia="vi-VN"/>
        </w:rPr>
        <w:t xml:space="preserve"> rèn luyện</w:t>
      </w:r>
      <w:r w:rsidR="00DF26E9" w:rsidRPr="007818CE">
        <w:rPr>
          <w:rStyle w:val="BodyTextChar1"/>
          <w:sz w:val="28"/>
          <w:szCs w:val="28"/>
          <w:lang w:val="en-US" w:eastAsia="vi-VN"/>
        </w:rPr>
        <w:t>, sự phát triển phẩm chất và năng lực</w:t>
      </w:r>
      <w:r w:rsidRPr="007818CE">
        <w:rPr>
          <w:rStyle w:val="BodyTextChar1"/>
          <w:sz w:val="28"/>
          <w:szCs w:val="28"/>
          <w:lang w:eastAsia="vi-VN"/>
        </w:rPr>
        <w:t xml:space="preserve"> của học sinh theo yêu cầu cần đạt của môn học trong </w:t>
      </w:r>
      <w:r w:rsidR="00DF26E9" w:rsidRPr="007818CE">
        <w:rPr>
          <w:rStyle w:val="BodyTextChar1"/>
          <w:sz w:val="28"/>
          <w:szCs w:val="28"/>
          <w:lang w:val="en-US" w:eastAsia="vi-VN"/>
        </w:rPr>
        <w:t>c</w:t>
      </w:r>
      <w:r w:rsidRPr="007818CE">
        <w:rPr>
          <w:rStyle w:val="BodyTextChar1"/>
          <w:sz w:val="28"/>
          <w:szCs w:val="28"/>
          <w:lang w:eastAsia="vi-VN"/>
        </w:rPr>
        <w:t xml:space="preserve">hương trình giáo dục </w:t>
      </w:r>
      <w:r w:rsidR="00DF26E9" w:rsidRPr="007818CE">
        <w:rPr>
          <w:rStyle w:val="BodyTextChar1"/>
          <w:sz w:val="28"/>
          <w:szCs w:val="28"/>
          <w:lang w:val="en-US" w:eastAsia="vi-VN"/>
        </w:rPr>
        <w:t>trung học</w:t>
      </w:r>
      <w:r w:rsidRPr="007818CE">
        <w:rPr>
          <w:rStyle w:val="BodyTextChar1"/>
          <w:sz w:val="28"/>
          <w:szCs w:val="28"/>
          <w:lang w:eastAsia="vi-VN"/>
        </w:rPr>
        <w:t>.</w:t>
      </w:r>
    </w:p>
    <w:p w14:paraId="6C62F5C7" w14:textId="0805B682" w:rsidR="001B3796" w:rsidRPr="007818CE" w:rsidRDefault="001B3796" w:rsidP="001B3796">
      <w:pPr>
        <w:spacing w:before="120" w:after="120"/>
        <w:ind w:firstLine="567"/>
        <w:jc w:val="both"/>
        <w:rPr>
          <w:rFonts w:ascii="Times New Roman" w:hAnsi="Times New Roman" w:cs="Times New Roman"/>
          <w:color w:val="auto"/>
          <w:sz w:val="28"/>
          <w:szCs w:val="28"/>
          <w:lang w:val="en-US"/>
        </w:rPr>
      </w:pPr>
      <w:r w:rsidRPr="007818CE">
        <w:rPr>
          <w:rStyle w:val="BodyTextChar1"/>
          <w:color w:val="auto"/>
          <w:sz w:val="28"/>
          <w:szCs w:val="28"/>
          <w:lang w:val="en-US"/>
        </w:rPr>
        <w:t xml:space="preserve">4. </w:t>
      </w:r>
      <w:r w:rsidRPr="007818CE">
        <w:rPr>
          <w:rFonts w:ascii="Times New Roman" w:hAnsi="Times New Roman" w:cs="Times New Roman"/>
          <w:i/>
          <w:color w:val="auto"/>
          <w:sz w:val="28"/>
          <w:szCs w:val="28"/>
          <w:lang w:val="en-US"/>
        </w:rPr>
        <w:t>Đánh giá bằng nhận xét</w:t>
      </w:r>
      <w:r w:rsidRPr="007818CE">
        <w:rPr>
          <w:rFonts w:ascii="Times New Roman" w:hAnsi="Times New Roman" w:cs="Times New Roman"/>
          <w:color w:val="auto"/>
          <w:sz w:val="28"/>
          <w:szCs w:val="28"/>
          <w:lang w:val="en-US"/>
        </w:rPr>
        <w:t xml:space="preserve"> là dùng lời nói hoặc viết để nhận xét các biểu hiện cụ thể về thái độ, hành vi và kết quả thực hiện nhiệm vụ học tập, rèn luyện của học sinh</w:t>
      </w:r>
      <w:r w:rsidR="009D26C7" w:rsidRPr="007818CE">
        <w:rPr>
          <w:rFonts w:ascii="Times New Roman" w:hAnsi="Times New Roman" w:cs="Times New Roman"/>
          <w:color w:val="auto"/>
          <w:sz w:val="28"/>
          <w:szCs w:val="28"/>
          <w:lang w:val="en-US"/>
        </w:rPr>
        <w:t>.</w:t>
      </w:r>
      <w:r w:rsidR="0017591B" w:rsidRPr="007818CE">
        <w:rPr>
          <w:rFonts w:ascii="Times New Roman" w:hAnsi="Times New Roman" w:cs="Times New Roman"/>
          <w:color w:val="auto"/>
          <w:sz w:val="28"/>
          <w:szCs w:val="28"/>
          <w:lang w:val="en-US"/>
        </w:rPr>
        <w:t xml:space="preserve"> </w:t>
      </w:r>
    </w:p>
    <w:p w14:paraId="78A5441C" w14:textId="4105A6F5" w:rsidR="001B3796" w:rsidRPr="007818CE" w:rsidRDefault="001B3796" w:rsidP="001B3796">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5. </w:t>
      </w:r>
      <w:r w:rsidRPr="007818CE">
        <w:rPr>
          <w:rFonts w:ascii="Times New Roman" w:hAnsi="Times New Roman" w:cs="Times New Roman"/>
          <w:i/>
          <w:color w:val="auto"/>
          <w:sz w:val="28"/>
          <w:szCs w:val="28"/>
          <w:lang w:val="en-US"/>
        </w:rPr>
        <w:t>Đánh giá bằng điểm số</w:t>
      </w:r>
      <w:r w:rsidRPr="007818CE">
        <w:rPr>
          <w:rFonts w:ascii="Times New Roman" w:hAnsi="Times New Roman" w:cs="Times New Roman"/>
          <w:color w:val="auto"/>
          <w:sz w:val="28"/>
          <w:szCs w:val="28"/>
          <w:lang w:val="en-US"/>
        </w:rPr>
        <w:t xml:space="preserve"> là dùng điểm số để </w:t>
      </w:r>
      <w:r w:rsidR="00D61A11" w:rsidRPr="007818CE">
        <w:rPr>
          <w:rFonts w:ascii="Times New Roman" w:hAnsi="Times New Roman" w:cs="Times New Roman"/>
          <w:color w:val="auto"/>
          <w:sz w:val="28"/>
          <w:szCs w:val="28"/>
          <w:lang w:val="en-US"/>
        </w:rPr>
        <w:t>đánh giá</w:t>
      </w:r>
      <w:r w:rsidR="005022D1" w:rsidRPr="007818CE">
        <w:rPr>
          <w:rFonts w:ascii="Times New Roman" w:hAnsi="Times New Roman" w:cs="Times New Roman"/>
          <w:color w:val="auto"/>
          <w:sz w:val="28"/>
          <w:szCs w:val="28"/>
          <w:lang w:val="en-US"/>
        </w:rPr>
        <w:t xml:space="preserve"> </w:t>
      </w:r>
      <w:r w:rsidRPr="007818CE">
        <w:rPr>
          <w:rFonts w:ascii="Times New Roman" w:hAnsi="Times New Roman" w:cs="Times New Roman"/>
          <w:color w:val="auto"/>
          <w:sz w:val="28"/>
          <w:szCs w:val="28"/>
          <w:lang w:val="en-US"/>
        </w:rPr>
        <w:t xml:space="preserve">kết quả </w:t>
      </w:r>
      <w:r w:rsidR="00244CE7" w:rsidRPr="007818CE">
        <w:rPr>
          <w:rFonts w:ascii="Times New Roman" w:hAnsi="Times New Roman" w:cs="Times New Roman"/>
          <w:color w:val="auto"/>
          <w:sz w:val="28"/>
          <w:szCs w:val="28"/>
          <w:lang w:val="en-US"/>
        </w:rPr>
        <w:t>thực hiện nhiệm vụ</w:t>
      </w:r>
      <w:r w:rsidR="00225B70" w:rsidRPr="007818CE">
        <w:rPr>
          <w:rFonts w:ascii="Times New Roman" w:hAnsi="Times New Roman" w:cs="Times New Roman"/>
          <w:color w:val="auto"/>
          <w:sz w:val="28"/>
          <w:szCs w:val="28"/>
          <w:lang w:val="en-US"/>
        </w:rPr>
        <w:t xml:space="preserve"> </w:t>
      </w:r>
      <w:r w:rsidRPr="007818CE">
        <w:rPr>
          <w:rFonts w:ascii="Times New Roman" w:hAnsi="Times New Roman" w:cs="Times New Roman"/>
          <w:color w:val="auto"/>
          <w:sz w:val="28"/>
          <w:szCs w:val="28"/>
          <w:lang w:val="en-US"/>
        </w:rPr>
        <w:t>học tập và rèn luyện của học sinh</w:t>
      </w:r>
      <w:r w:rsidR="00D61A11" w:rsidRPr="007818CE">
        <w:rPr>
          <w:rFonts w:ascii="Times New Roman" w:hAnsi="Times New Roman" w:cs="Times New Roman"/>
          <w:color w:val="auto"/>
          <w:sz w:val="28"/>
          <w:szCs w:val="28"/>
          <w:lang w:val="en-US"/>
        </w:rPr>
        <w:t>.</w:t>
      </w:r>
    </w:p>
    <w:p w14:paraId="3D6A9C67" w14:textId="77777777" w:rsidR="00FB4FC4" w:rsidRPr="007818CE" w:rsidRDefault="00FB4FC4" w:rsidP="00C261FA">
      <w:pPr>
        <w:pStyle w:val="BodyText"/>
        <w:shd w:val="clear" w:color="auto" w:fill="auto"/>
        <w:spacing w:before="120" w:after="120" w:line="240" w:lineRule="auto"/>
        <w:ind w:firstLine="567"/>
        <w:jc w:val="both"/>
        <w:rPr>
          <w:rStyle w:val="BodyTextChar1"/>
          <w:b/>
          <w:bCs/>
          <w:sz w:val="28"/>
          <w:szCs w:val="28"/>
          <w:lang w:val="en-US" w:eastAsia="vi-VN"/>
        </w:rPr>
      </w:pPr>
      <w:r w:rsidRPr="007818CE">
        <w:rPr>
          <w:rStyle w:val="BodyTextChar1"/>
          <w:b/>
          <w:bCs/>
          <w:sz w:val="28"/>
          <w:szCs w:val="28"/>
          <w:lang w:eastAsia="vi-VN"/>
        </w:rPr>
        <w:t>Điều 3. Mục đích đánh giá</w:t>
      </w:r>
    </w:p>
    <w:p w14:paraId="4DF58ABB" w14:textId="7D1B27B1" w:rsidR="00871FFA" w:rsidRPr="007818CE" w:rsidRDefault="008C5338" w:rsidP="000309E3">
      <w:pPr>
        <w:pStyle w:val="BodyText"/>
        <w:shd w:val="clear" w:color="auto" w:fill="auto"/>
        <w:spacing w:before="120" w:after="120" w:line="240" w:lineRule="auto"/>
        <w:ind w:firstLine="720"/>
        <w:jc w:val="both"/>
        <w:rPr>
          <w:strike/>
          <w:sz w:val="28"/>
          <w:szCs w:val="28"/>
          <w:lang w:val="en-US"/>
        </w:rPr>
      </w:pPr>
      <w:r w:rsidRPr="007818CE">
        <w:rPr>
          <w:rStyle w:val="BodyTextChar1"/>
          <w:sz w:val="28"/>
          <w:szCs w:val="28"/>
          <w:lang w:eastAsia="vi-VN"/>
        </w:rPr>
        <w:t xml:space="preserve">Mục đích đánh giá </w:t>
      </w:r>
      <w:r w:rsidRPr="007818CE">
        <w:rPr>
          <w:rStyle w:val="BodyTextChar1"/>
          <w:sz w:val="28"/>
          <w:szCs w:val="28"/>
          <w:lang w:val="en-US" w:eastAsia="vi-VN"/>
        </w:rPr>
        <w:t>nhằm</w:t>
      </w:r>
      <w:r w:rsidRPr="007818CE">
        <w:rPr>
          <w:rStyle w:val="BodyTextChar1"/>
          <w:sz w:val="28"/>
          <w:szCs w:val="28"/>
          <w:lang w:eastAsia="vi-VN"/>
        </w:rPr>
        <w:t xml:space="preserve"> cung cấp thông tin chính xác, kịp thời, xác định được </w:t>
      </w:r>
      <w:r w:rsidRPr="007818CE">
        <w:rPr>
          <w:rStyle w:val="BodyTextChar1"/>
          <w:sz w:val="28"/>
          <w:szCs w:val="28"/>
          <w:lang w:val="en-US" w:eastAsia="vi-VN"/>
        </w:rPr>
        <w:t>kết quả</w:t>
      </w:r>
      <w:r w:rsidRPr="007818CE">
        <w:rPr>
          <w:rStyle w:val="BodyTextChar1"/>
          <w:sz w:val="28"/>
          <w:szCs w:val="28"/>
          <w:lang w:eastAsia="vi-VN"/>
        </w:rPr>
        <w:t xml:space="preserve"> học tập, rèn luyện </w:t>
      </w:r>
      <w:r w:rsidRPr="007818CE">
        <w:rPr>
          <w:rStyle w:val="BodyTextChar1"/>
          <w:sz w:val="28"/>
          <w:szCs w:val="28"/>
          <w:lang w:val="en-US" w:eastAsia="vi-VN"/>
        </w:rPr>
        <w:t xml:space="preserve">của học sinh </w:t>
      </w:r>
      <w:r w:rsidRPr="007818CE">
        <w:rPr>
          <w:sz w:val="28"/>
          <w:szCs w:val="28"/>
        </w:rPr>
        <w:t>so với mục tiêu giáo dục</w:t>
      </w:r>
      <w:r w:rsidRPr="007818CE">
        <w:rPr>
          <w:rStyle w:val="BodyTextChar1"/>
          <w:sz w:val="28"/>
          <w:szCs w:val="28"/>
          <w:lang w:eastAsia="vi-VN"/>
        </w:rPr>
        <w:t xml:space="preserve"> và sự tiến bộ của học sinh để hướng dẫn hoạt động học tập, điều chỉnh các hoạt động </w:t>
      </w:r>
      <w:r w:rsidR="005022D1" w:rsidRPr="007818CE">
        <w:rPr>
          <w:rStyle w:val="BodyTextChar1"/>
          <w:sz w:val="28"/>
          <w:szCs w:val="28"/>
          <w:lang w:val="en-US" w:eastAsia="vi-VN"/>
        </w:rPr>
        <w:t xml:space="preserve">dạy học </w:t>
      </w:r>
      <w:r w:rsidRPr="007818CE">
        <w:rPr>
          <w:rStyle w:val="BodyTextChar1"/>
          <w:sz w:val="28"/>
          <w:szCs w:val="28"/>
          <w:lang w:eastAsia="vi-VN"/>
        </w:rPr>
        <w:t>nhằm nâng cao chất lượng giáo dục, góp p</w:t>
      </w:r>
      <w:r w:rsidR="001663EE" w:rsidRPr="007818CE">
        <w:rPr>
          <w:rStyle w:val="BodyTextChar1"/>
          <w:sz w:val="28"/>
          <w:szCs w:val="28"/>
          <w:lang w:eastAsia="vi-VN"/>
        </w:rPr>
        <w:t>hần thực hiện mục tiêu giáo dục</w:t>
      </w:r>
      <w:r w:rsidR="005022D1" w:rsidRPr="007818CE">
        <w:rPr>
          <w:rStyle w:val="BodyTextChar1"/>
          <w:sz w:val="28"/>
          <w:szCs w:val="28"/>
          <w:lang w:val="en-US" w:eastAsia="vi-VN"/>
        </w:rPr>
        <w:t>.</w:t>
      </w:r>
    </w:p>
    <w:p w14:paraId="7AEF5F3A" w14:textId="781DFF26" w:rsidR="00FB4FC4" w:rsidRPr="007818CE" w:rsidRDefault="00FB4FC4" w:rsidP="00653D03">
      <w:pPr>
        <w:pStyle w:val="BodyText"/>
        <w:shd w:val="clear" w:color="auto" w:fill="auto"/>
        <w:tabs>
          <w:tab w:val="left" w:pos="895"/>
        </w:tabs>
        <w:spacing w:before="120" w:after="120" w:line="240" w:lineRule="auto"/>
        <w:ind w:firstLine="567"/>
        <w:jc w:val="both"/>
        <w:rPr>
          <w:rStyle w:val="BodyTextChar1"/>
          <w:b/>
          <w:bCs/>
          <w:sz w:val="28"/>
          <w:szCs w:val="28"/>
          <w:lang w:eastAsia="vi-VN"/>
        </w:rPr>
      </w:pPr>
      <w:r w:rsidRPr="007818CE">
        <w:rPr>
          <w:rStyle w:val="BodyTextChar1"/>
          <w:b/>
          <w:bCs/>
          <w:sz w:val="28"/>
          <w:szCs w:val="28"/>
          <w:lang w:eastAsia="vi-VN"/>
        </w:rPr>
        <w:t xml:space="preserve">Điều 4. </w:t>
      </w:r>
      <w:r w:rsidR="00C46E30" w:rsidRPr="007818CE">
        <w:rPr>
          <w:rStyle w:val="BodyTextChar1"/>
          <w:b/>
          <w:bCs/>
          <w:sz w:val="28"/>
          <w:szCs w:val="28"/>
          <w:lang w:val="en-US" w:eastAsia="vi-VN"/>
        </w:rPr>
        <w:t>Căn cứ, y</w:t>
      </w:r>
      <w:r w:rsidR="00653D03" w:rsidRPr="007818CE">
        <w:rPr>
          <w:rStyle w:val="BodyTextChar1"/>
          <w:b/>
          <w:bCs/>
          <w:sz w:val="28"/>
          <w:szCs w:val="28"/>
          <w:lang w:val="en-US" w:eastAsia="vi-VN"/>
        </w:rPr>
        <w:t xml:space="preserve">êu cầu </w:t>
      </w:r>
      <w:r w:rsidR="00C46E30" w:rsidRPr="007818CE">
        <w:rPr>
          <w:rStyle w:val="BodyTextChar1"/>
          <w:b/>
          <w:bCs/>
          <w:sz w:val="28"/>
          <w:szCs w:val="28"/>
          <w:lang w:val="en-US" w:eastAsia="vi-VN"/>
        </w:rPr>
        <w:t xml:space="preserve">và nguyên tắc </w:t>
      </w:r>
      <w:r w:rsidRPr="007818CE">
        <w:rPr>
          <w:rStyle w:val="BodyTextChar1"/>
          <w:b/>
          <w:bCs/>
          <w:sz w:val="28"/>
          <w:szCs w:val="28"/>
          <w:lang w:eastAsia="vi-VN"/>
        </w:rPr>
        <w:t>đánh giá</w:t>
      </w:r>
    </w:p>
    <w:p w14:paraId="6594D01D" w14:textId="6F353830" w:rsidR="00871FFA" w:rsidRPr="007818CE" w:rsidRDefault="00871FFA" w:rsidP="00653D03">
      <w:pPr>
        <w:tabs>
          <w:tab w:val="left" w:pos="891"/>
        </w:tabs>
        <w:spacing w:before="120" w:after="120"/>
        <w:ind w:firstLine="720"/>
        <w:jc w:val="both"/>
        <w:rPr>
          <w:rFonts w:ascii="Times New Roman" w:hAnsi="Times New Roman" w:cs="Times New Roman"/>
          <w:color w:val="auto"/>
          <w:sz w:val="28"/>
          <w:szCs w:val="28"/>
          <w:lang w:eastAsia="en-US"/>
        </w:rPr>
      </w:pPr>
      <w:r w:rsidRPr="007818CE">
        <w:rPr>
          <w:rFonts w:ascii="Times New Roman" w:hAnsi="Times New Roman" w:cs="Times New Roman"/>
          <w:color w:val="auto"/>
          <w:sz w:val="28"/>
          <w:szCs w:val="28"/>
          <w:lang w:val="en-US"/>
        </w:rPr>
        <w:t>1. Đ</w:t>
      </w:r>
      <w:r w:rsidRPr="007818CE">
        <w:rPr>
          <w:rFonts w:ascii="Times New Roman" w:hAnsi="Times New Roman" w:cs="Times New Roman"/>
          <w:color w:val="auto"/>
          <w:sz w:val="28"/>
          <w:szCs w:val="28"/>
        </w:rPr>
        <w:t xml:space="preserve">ánh giá học sinh </w:t>
      </w:r>
      <w:r w:rsidRPr="007818CE">
        <w:rPr>
          <w:rFonts w:ascii="Times New Roman" w:hAnsi="Times New Roman" w:cs="Times New Roman"/>
          <w:color w:val="auto"/>
          <w:sz w:val="28"/>
          <w:szCs w:val="28"/>
          <w:lang w:val="en-US"/>
        </w:rPr>
        <w:t>theo quy định trong</w:t>
      </w:r>
      <w:r w:rsidRPr="007818CE">
        <w:rPr>
          <w:rFonts w:ascii="Times New Roman" w:hAnsi="Times New Roman" w:cs="Times New Roman"/>
          <w:color w:val="auto"/>
          <w:sz w:val="28"/>
          <w:szCs w:val="28"/>
        </w:rPr>
        <w:t xml:space="preserve"> </w:t>
      </w:r>
      <w:r w:rsidR="00123BC3" w:rsidRPr="007818CE">
        <w:rPr>
          <w:rFonts w:ascii="Times New Roman" w:hAnsi="Times New Roman" w:cs="Times New Roman"/>
          <w:color w:val="auto"/>
          <w:sz w:val="28"/>
          <w:szCs w:val="28"/>
          <w:lang w:val="en-US"/>
        </w:rPr>
        <w:t>c</w:t>
      </w:r>
      <w:r w:rsidRPr="007818CE">
        <w:rPr>
          <w:rFonts w:ascii="Times New Roman" w:hAnsi="Times New Roman" w:cs="Times New Roman"/>
          <w:color w:val="auto"/>
          <w:sz w:val="28"/>
          <w:szCs w:val="28"/>
        </w:rPr>
        <w:t>hương trình giáo dục</w:t>
      </w:r>
      <w:r w:rsidR="00AF3E16" w:rsidRPr="007818CE">
        <w:rPr>
          <w:rFonts w:ascii="Times New Roman" w:hAnsi="Times New Roman" w:cs="Times New Roman"/>
          <w:color w:val="auto"/>
          <w:sz w:val="28"/>
          <w:szCs w:val="28"/>
          <w:lang w:val="en-US"/>
        </w:rPr>
        <w:t xml:space="preserve"> </w:t>
      </w:r>
      <w:r w:rsidR="00225B70" w:rsidRPr="007818CE">
        <w:rPr>
          <w:rFonts w:ascii="Times New Roman" w:hAnsi="Times New Roman" w:cs="Times New Roman"/>
          <w:color w:val="auto"/>
          <w:sz w:val="28"/>
          <w:szCs w:val="28"/>
          <w:lang w:val="en-US"/>
        </w:rPr>
        <w:t>trung học</w:t>
      </w:r>
      <w:r w:rsidRPr="007818CE">
        <w:rPr>
          <w:rFonts w:ascii="Times New Roman" w:hAnsi="Times New Roman" w:cs="Times New Roman"/>
          <w:color w:val="auto"/>
          <w:sz w:val="28"/>
          <w:szCs w:val="28"/>
        </w:rPr>
        <w:t>.</w:t>
      </w:r>
    </w:p>
    <w:p w14:paraId="7FE0DC5C" w14:textId="79026BA6" w:rsidR="00653D03" w:rsidRPr="007818CE" w:rsidRDefault="00653D03" w:rsidP="00653D03">
      <w:pPr>
        <w:tabs>
          <w:tab w:val="left" w:pos="952"/>
        </w:tabs>
        <w:spacing w:before="120" w:after="120"/>
        <w:ind w:firstLine="720"/>
        <w:jc w:val="both"/>
        <w:rPr>
          <w:rFonts w:ascii="Times New Roman" w:hAnsi="Times New Roman" w:cs="Times New Roman"/>
          <w:color w:val="auto"/>
          <w:sz w:val="28"/>
          <w:szCs w:val="28"/>
        </w:rPr>
      </w:pPr>
      <w:r w:rsidRPr="007818CE">
        <w:rPr>
          <w:rFonts w:ascii="Times New Roman" w:hAnsi="Times New Roman" w:cs="Times New Roman"/>
          <w:color w:val="auto"/>
          <w:sz w:val="28"/>
          <w:szCs w:val="28"/>
          <w:lang w:val="en-US"/>
        </w:rPr>
        <w:t>2. Đ</w:t>
      </w:r>
      <w:r w:rsidRPr="007818CE">
        <w:rPr>
          <w:rFonts w:ascii="Times New Roman" w:hAnsi="Times New Roman" w:cs="Times New Roman"/>
          <w:color w:val="auto"/>
          <w:sz w:val="28"/>
          <w:szCs w:val="28"/>
          <w:lang w:eastAsia="en-US"/>
        </w:rPr>
        <w:t xml:space="preserve">ánh giá </w:t>
      </w:r>
      <w:r w:rsidRPr="007818CE">
        <w:rPr>
          <w:rFonts w:ascii="Times New Roman" w:hAnsi="Times New Roman" w:cs="Times New Roman"/>
          <w:color w:val="auto"/>
          <w:sz w:val="28"/>
          <w:szCs w:val="28"/>
          <w:lang w:val="en-US" w:eastAsia="en-US"/>
        </w:rPr>
        <w:t>b</w:t>
      </w:r>
      <w:r w:rsidRPr="007818CE">
        <w:rPr>
          <w:rFonts w:ascii="Times New Roman" w:hAnsi="Times New Roman" w:cs="Times New Roman"/>
          <w:color w:val="auto"/>
          <w:sz w:val="28"/>
          <w:szCs w:val="28"/>
        </w:rPr>
        <w:t xml:space="preserve">ảo đảm công bằng, </w:t>
      </w:r>
      <w:r w:rsidRPr="007818CE">
        <w:rPr>
          <w:rFonts w:ascii="Times New Roman" w:hAnsi="Times New Roman" w:cs="Times New Roman"/>
          <w:color w:val="auto"/>
          <w:sz w:val="28"/>
          <w:szCs w:val="28"/>
          <w:lang w:val="en-US"/>
        </w:rPr>
        <w:t xml:space="preserve">trung thực và </w:t>
      </w:r>
      <w:r w:rsidRPr="007818CE">
        <w:rPr>
          <w:rFonts w:ascii="Times New Roman" w:hAnsi="Times New Roman" w:cs="Times New Roman"/>
          <w:color w:val="auto"/>
          <w:sz w:val="28"/>
          <w:szCs w:val="28"/>
        </w:rPr>
        <w:t>khách quan</w:t>
      </w:r>
      <w:r w:rsidRPr="007818CE">
        <w:rPr>
          <w:rFonts w:ascii="Times New Roman" w:hAnsi="Times New Roman" w:cs="Times New Roman"/>
          <w:color w:val="auto"/>
          <w:sz w:val="28"/>
          <w:szCs w:val="28"/>
          <w:lang w:val="en-US"/>
        </w:rPr>
        <w:t>.</w:t>
      </w:r>
      <w:r w:rsidRPr="007818CE">
        <w:rPr>
          <w:rFonts w:ascii="Times New Roman" w:hAnsi="Times New Roman" w:cs="Times New Roman"/>
          <w:color w:val="auto"/>
          <w:sz w:val="28"/>
          <w:szCs w:val="28"/>
        </w:rPr>
        <w:t xml:space="preserve"> </w:t>
      </w:r>
    </w:p>
    <w:p w14:paraId="1900D256" w14:textId="5EE96ADD" w:rsidR="00871FFA" w:rsidRPr="007818CE" w:rsidRDefault="00653D03" w:rsidP="00653D03">
      <w:pPr>
        <w:spacing w:before="120" w:after="120"/>
        <w:ind w:firstLine="720"/>
        <w:jc w:val="both"/>
        <w:rPr>
          <w:rFonts w:ascii="Times New Roman" w:hAnsi="Times New Roman" w:cs="Times New Roman"/>
          <w:color w:val="auto"/>
          <w:sz w:val="28"/>
          <w:szCs w:val="28"/>
        </w:rPr>
      </w:pPr>
      <w:r w:rsidRPr="007818CE">
        <w:rPr>
          <w:rFonts w:ascii="Times New Roman" w:hAnsi="Times New Roman" w:cs="Times New Roman"/>
          <w:color w:val="auto"/>
          <w:sz w:val="28"/>
          <w:szCs w:val="28"/>
          <w:lang w:val="en-US"/>
        </w:rPr>
        <w:t>3</w:t>
      </w:r>
      <w:r w:rsidR="00871FFA" w:rsidRPr="007818CE">
        <w:rPr>
          <w:rFonts w:ascii="Times New Roman" w:hAnsi="Times New Roman" w:cs="Times New Roman"/>
          <w:color w:val="auto"/>
          <w:sz w:val="28"/>
          <w:szCs w:val="28"/>
          <w:lang w:val="en-US"/>
        </w:rPr>
        <w:t>. Đ</w:t>
      </w:r>
      <w:r w:rsidR="00871FFA" w:rsidRPr="007818CE">
        <w:rPr>
          <w:rFonts w:ascii="Times New Roman" w:hAnsi="Times New Roman" w:cs="Times New Roman"/>
          <w:color w:val="auto"/>
          <w:sz w:val="28"/>
          <w:szCs w:val="28"/>
        </w:rPr>
        <w:t xml:space="preserve">ánh giá bằng nhiều phương pháp, </w:t>
      </w:r>
      <w:r w:rsidR="00871FFA" w:rsidRPr="007818CE">
        <w:rPr>
          <w:rFonts w:ascii="Times New Roman" w:hAnsi="Times New Roman" w:cs="Times New Roman"/>
          <w:color w:val="auto"/>
          <w:sz w:val="28"/>
          <w:szCs w:val="28"/>
          <w:lang w:val="en-US"/>
        </w:rPr>
        <w:t xml:space="preserve">hình thức, </w:t>
      </w:r>
      <w:r w:rsidR="00871FFA" w:rsidRPr="007818CE">
        <w:rPr>
          <w:rFonts w:ascii="Times New Roman" w:hAnsi="Times New Roman" w:cs="Times New Roman"/>
          <w:color w:val="auto"/>
          <w:sz w:val="28"/>
          <w:szCs w:val="28"/>
        </w:rPr>
        <w:t>kĩ thuật và công cụ khác nhau</w:t>
      </w:r>
      <w:r w:rsidR="00871FFA" w:rsidRPr="007818CE">
        <w:rPr>
          <w:rFonts w:ascii="Times New Roman" w:hAnsi="Times New Roman" w:cs="Times New Roman"/>
          <w:color w:val="auto"/>
          <w:sz w:val="28"/>
          <w:szCs w:val="28"/>
          <w:lang w:val="en-US"/>
        </w:rPr>
        <w:t xml:space="preserve">; kết hợp giữa đánh giá quá trình và đánh giá tổng kết; kết hợp </w:t>
      </w:r>
      <w:r w:rsidR="00871FFA" w:rsidRPr="007818CE">
        <w:rPr>
          <w:rFonts w:ascii="Times New Roman" w:hAnsi="Times New Roman" w:cs="Times New Roman"/>
          <w:color w:val="auto"/>
          <w:sz w:val="28"/>
          <w:szCs w:val="28"/>
        </w:rPr>
        <w:t>đánh giá bằng nhận xét</w:t>
      </w:r>
      <w:r w:rsidR="00871FFA" w:rsidRPr="007818CE">
        <w:rPr>
          <w:rFonts w:ascii="Times New Roman" w:hAnsi="Times New Roman" w:cs="Times New Roman"/>
          <w:color w:val="auto"/>
          <w:sz w:val="28"/>
          <w:szCs w:val="28"/>
          <w:lang w:val="en-US"/>
        </w:rPr>
        <w:t xml:space="preserve"> và</w:t>
      </w:r>
      <w:r w:rsidR="00871FFA" w:rsidRPr="007818CE">
        <w:rPr>
          <w:rFonts w:ascii="Times New Roman" w:hAnsi="Times New Roman" w:cs="Times New Roman"/>
          <w:color w:val="auto"/>
          <w:sz w:val="28"/>
          <w:szCs w:val="28"/>
        </w:rPr>
        <w:t xml:space="preserve"> bằng điểm số; kết hợp đánh giá của giáo viên, học sinh</w:t>
      </w:r>
      <w:r w:rsidR="00244CE7" w:rsidRPr="007818CE">
        <w:rPr>
          <w:rFonts w:ascii="Times New Roman" w:hAnsi="Times New Roman" w:cs="Times New Roman"/>
          <w:color w:val="auto"/>
          <w:sz w:val="28"/>
          <w:szCs w:val="28"/>
          <w:lang w:val="en-US"/>
        </w:rPr>
        <w:t xml:space="preserve"> và</w:t>
      </w:r>
      <w:r w:rsidR="00871FFA" w:rsidRPr="007818CE">
        <w:rPr>
          <w:rFonts w:ascii="Times New Roman" w:hAnsi="Times New Roman" w:cs="Times New Roman"/>
          <w:color w:val="auto"/>
          <w:sz w:val="28"/>
          <w:szCs w:val="28"/>
        </w:rPr>
        <w:t xml:space="preserve"> cha mẹ học sinh</w:t>
      </w:r>
      <w:r w:rsidR="00DE1341" w:rsidRPr="007818CE">
        <w:rPr>
          <w:rFonts w:ascii="Times New Roman" w:hAnsi="Times New Roman" w:cs="Times New Roman"/>
          <w:color w:val="auto"/>
          <w:sz w:val="28"/>
          <w:szCs w:val="28"/>
          <w:lang w:val="en-US"/>
        </w:rPr>
        <w:t xml:space="preserve"> hoặc người giám hộ (</w:t>
      </w:r>
      <w:r w:rsidR="004B012F" w:rsidRPr="007818CE">
        <w:rPr>
          <w:rFonts w:ascii="Times New Roman" w:hAnsi="Times New Roman" w:cs="Times New Roman"/>
          <w:color w:val="auto"/>
          <w:sz w:val="28"/>
          <w:szCs w:val="28"/>
          <w:lang w:val="en-US"/>
        </w:rPr>
        <w:t xml:space="preserve">sau đây </w:t>
      </w:r>
      <w:r w:rsidR="00DE1341" w:rsidRPr="007818CE">
        <w:rPr>
          <w:rFonts w:ascii="Times New Roman" w:hAnsi="Times New Roman" w:cs="Times New Roman"/>
          <w:color w:val="auto"/>
          <w:sz w:val="28"/>
          <w:szCs w:val="28"/>
          <w:lang w:val="en-US"/>
        </w:rPr>
        <w:t>gọi chung là cha mẹ học sinh)</w:t>
      </w:r>
      <w:r w:rsidR="00871FFA" w:rsidRPr="007818CE">
        <w:rPr>
          <w:rFonts w:ascii="Times New Roman" w:hAnsi="Times New Roman" w:cs="Times New Roman"/>
          <w:color w:val="auto"/>
          <w:sz w:val="28"/>
          <w:szCs w:val="28"/>
        </w:rPr>
        <w:t>.</w:t>
      </w:r>
    </w:p>
    <w:p w14:paraId="1AE9B247" w14:textId="70D3D7BA" w:rsidR="00E00873" w:rsidRPr="007818CE" w:rsidRDefault="00653D03" w:rsidP="00653D03">
      <w:pPr>
        <w:tabs>
          <w:tab w:val="left" w:pos="952"/>
        </w:tabs>
        <w:spacing w:before="120" w:after="120"/>
        <w:ind w:firstLine="720"/>
        <w:jc w:val="both"/>
        <w:rPr>
          <w:rFonts w:ascii="Times New Roman" w:hAnsi="Times New Roman" w:cs="Times New Roman"/>
          <w:color w:val="auto"/>
          <w:spacing w:val="-6"/>
          <w:sz w:val="28"/>
          <w:szCs w:val="28"/>
        </w:rPr>
      </w:pPr>
      <w:r w:rsidRPr="007818CE">
        <w:rPr>
          <w:rFonts w:ascii="Times New Roman" w:hAnsi="Times New Roman" w:cs="Times New Roman"/>
          <w:color w:val="auto"/>
          <w:spacing w:val="-6"/>
          <w:sz w:val="28"/>
          <w:szCs w:val="28"/>
          <w:lang w:val="en-US"/>
        </w:rPr>
        <w:t>4</w:t>
      </w:r>
      <w:r w:rsidR="00871FFA" w:rsidRPr="007818CE">
        <w:rPr>
          <w:rFonts w:ascii="Times New Roman" w:hAnsi="Times New Roman" w:cs="Times New Roman"/>
          <w:color w:val="auto"/>
          <w:spacing w:val="-6"/>
          <w:sz w:val="28"/>
          <w:szCs w:val="28"/>
          <w:lang w:val="en-US"/>
        </w:rPr>
        <w:t xml:space="preserve">. </w:t>
      </w:r>
      <w:r w:rsidR="00871FFA" w:rsidRPr="007818CE">
        <w:rPr>
          <w:rFonts w:ascii="Times New Roman" w:hAnsi="Times New Roman" w:cs="Times New Roman"/>
          <w:color w:val="auto"/>
          <w:spacing w:val="-6"/>
          <w:sz w:val="28"/>
          <w:szCs w:val="28"/>
        </w:rPr>
        <w:t>Đánh giá vì sự tiến bộ của học sinh; coi trọng việc động viên, khuyến khích sự cố gắng trong học tập, rèn luyện của học sinh</w:t>
      </w:r>
      <w:r w:rsidR="00E00873" w:rsidRPr="007818CE">
        <w:rPr>
          <w:rFonts w:ascii="Times New Roman" w:hAnsi="Times New Roman" w:cs="Times New Roman"/>
          <w:color w:val="auto"/>
          <w:spacing w:val="-6"/>
          <w:sz w:val="28"/>
          <w:szCs w:val="28"/>
          <w:lang w:val="en-US"/>
        </w:rPr>
        <w:t xml:space="preserve">; </w:t>
      </w:r>
      <w:r w:rsidR="00E00873" w:rsidRPr="007818CE">
        <w:rPr>
          <w:rFonts w:ascii="Times New Roman" w:hAnsi="Times New Roman" w:cs="Times New Roman"/>
          <w:color w:val="auto"/>
          <w:spacing w:val="-6"/>
          <w:sz w:val="28"/>
          <w:szCs w:val="28"/>
          <w:lang w:val="en-US" w:eastAsia="en-US"/>
        </w:rPr>
        <w:t>b</w:t>
      </w:r>
      <w:r w:rsidR="00E00873" w:rsidRPr="007818CE">
        <w:rPr>
          <w:rFonts w:ascii="Times New Roman" w:hAnsi="Times New Roman" w:cs="Times New Roman"/>
          <w:color w:val="auto"/>
          <w:spacing w:val="-6"/>
          <w:sz w:val="28"/>
          <w:szCs w:val="28"/>
        </w:rPr>
        <w:t xml:space="preserve">ảo đảm không so sánh </w:t>
      </w:r>
      <w:r w:rsidR="00E00873" w:rsidRPr="007818CE">
        <w:rPr>
          <w:rFonts w:ascii="Times New Roman" w:hAnsi="Times New Roman" w:cs="Times New Roman"/>
          <w:color w:val="auto"/>
          <w:spacing w:val="-6"/>
          <w:sz w:val="28"/>
          <w:szCs w:val="28"/>
          <w:lang w:val="en-US"/>
        </w:rPr>
        <w:t xml:space="preserve">giữa các </w:t>
      </w:r>
      <w:r w:rsidR="00E00873" w:rsidRPr="007818CE">
        <w:rPr>
          <w:rFonts w:ascii="Times New Roman" w:hAnsi="Times New Roman" w:cs="Times New Roman"/>
          <w:color w:val="auto"/>
          <w:spacing w:val="-6"/>
          <w:sz w:val="28"/>
          <w:szCs w:val="28"/>
        </w:rPr>
        <w:t xml:space="preserve">học sinh </w:t>
      </w:r>
      <w:r w:rsidR="00E00873" w:rsidRPr="007818CE">
        <w:rPr>
          <w:rFonts w:ascii="Times New Roman" w:hAnsi="Times New Roman" w:cs="Times New Roman"/>
          <w:color w:val="auto"/>
          <w:spacing w:val="-6"/>
          <w:sz w:val="28"/>
          <w:szCs w:val="28"/>
          <w:lang w:val="en-US"/>
        </w:rPr>
        <w:t>với nhau</w:t>
      </w:r>
      <w:r w:rsidR="00E00873" w:rsidRPr="007818CE">
        <w:rPr>
          <w:rFonts w:ascii="Times New Roman" w:hAnsi="Times New Roman" w:cs="Times New Roman"/>
          <w:color w:val="auto"/>
          <w:spacing w:val="-6"/>
          <w:sz w:val="28"/>
          <w:szCs w:val="28"/>
        </w:rPr>
        <w:t>, không tạo áp lực cho học sinh, giáo viên và cha mẹ học sinh</w:t>
      </w:r>
      <w:r w:rsidR="00E00873" w:rsidRPr="007818CE">
        <w:rPr>
          <w:rFonts w:ascii="Times New Roman" w:hAnsi="Times New Roman" w:cs="Times New Roman"/>
          <w:color w:val="auto"/>
          <w:spacing w:val="-6"/>
          <w:sz w:val="28"/>
          <w:szCs w:val="28"/>
          <w:lang w:val="en-US"/>
        </w:rPr>
        <w:t>.</w:t>
      </w:r>
    </w:p>
    <w:p w14:paraId="096319E9" w14:textId="77777777" w:rsidR="00011446" w:rsidRPr="007818CE" w:rsidRDefault="00011446" w:rsidP="00500298">
      <w:pPr>
        <w:spacing w:before="120" w:after="120"/>
        <w:jc w:val="center"/>
        <w:rPr>
          <w:rStyle w:val="Heading1"/>
          <w:color w:val="auto"/>
          <w:sz w:val="28"/>
          <w:szCs w:val="28"/>
          <w:lang w:val="en-US"/>
        </w:rPr>
      </w:pPr>
    </w:p>
    <w:p w14:paraId="08F63117" w14:textId="77777777" w:rsidR="00FB4FC4" w:rsidRPr="007818CE" w:rsidRDefault="00FB4FC4" w:rsidP="00500298">
      <w:pPr>
        <w:spacing w:before="120" w:after="120"/>
        <w:jc w:val="center"/>
        <w:rPr>
          <w:rStyle w:val="Heading1"/>
          <w:b w:val="0"/>
          <w:bCs w:val="0"/>
          <w:color w:val="auto"/>
          <w:sz w:val="28"/>
          <w:szCs w:val="28"/>
          <w:lang w:val="en-US"/>
        </w:rPr>
      </w:pPr>
      <w:r w:rsidRPr="007818CE">
        <w:rPr>
          <w:rStyle w:val="Heading1"/>
          <w:color w:val="auto"/>
          <w:sz w:val="28"/>
          <w:szCs w:val="28"/>
        </w:rPr>
        <w:t>Chương II</w:t>
      </w:r>
    </w:p>
    <w:p w14:paraId="008F698B" w14:textId="07B3F0A1" w:rsidR="00653D03" w:rsidRPr="007818CE" w:rsidRDefault="00653D03" w:rsidP="00653D03">
      <w:pPr>
        <w:pStyle w:val="Heading10"/>
        <w:keepNext/>
        <w:keepLines/>
        <w:shd w:val="clear" w:color="auto" w:fill="auto"/>
        <w:spacing w:before="120" w:after="120" w:line="240" w:lineRule="auto"/>
        <w:ind w:firstLine="0"/>
        <w:rPr>
          <w:rStyle w:val="Heading1"/>
          <w:b/>
          <w:bCs/>
          <w:sz w:val="28"/>
          <w:szCs w:val="28"/>
          <w:lang w:val="en-US" w:eastAsia="vi-VN"/>
        </w:rPr>
      </w:pPr>
      <w:r w:rsidRPr="007818CE">
        <w:rPr>
          <w:rStyle w:val="Heading1"/>
          <w:b/>
          <w:bCs/>
          <w:sz w:val="28"/>
          <w:szCs w:val="28"/>
          <w:lang w:eastAsia="vi-VN"/>
        </w:rPr>
        <w:t>ĐÁNH GIÁ</w:t>
      </w:r>
      <w:r w:rsidRPr="007818CE">
        <w:rPr>
          <w:rStyle w:val="Heading1"/>
          <w:b/>
          <w:bCs/>
          <w:sz w:val="28"/>
          <w:szCs w:val="28"/>
          <w:lang w:val="en-US" w:eastAsia="vi-VN"/>
        </w:rPr>
        <w:t xml:space="preserve"> </w:t>
      </w:r>
      <w:r w:rsidR="00994AE8" w:rsidRPr="007818CE">
        <w:rPr>
          <w:rStyle w:val="Heading1"/>
          <w:b/>
          <w:bCs/>
          <w:sz w:val="28"/>
          <w:szCs w:val="28"/>
          <w:lang w:val="en-US" w:eastAsia="vi-VN"/>
        </w:rPr>
        <w:t xml:space="preserve">KẾT QUẢ </w:t>
      </w:r>
      <w:r w:rsidR="00942F1E" w:rsidRPr="007818CE">
        <w:rPr>
          <w:rStyle w:val="Heading1"/>
          <w:b/>
          <w:bCs/>
          <w:sz w:val="28"/>
          <w:szCs w:val="28"/>
          <w:lang w:val="en-US" w:eastAsia="vi-VN"/>
        </w:rPr>
        <w:t xml:space="preserve">RÈN LUYỆN VÀ HỌC TẬP </w:t>
      </w:r>
      <w:r w:rsidR="00994AE8" w:rsidRPr="007818CE">
        <w:rPr>
          <w:rStyle w:val="Heading1"/>
          <w:b/>
          <w:bCs/>
          <w:sz w:val="28"/>
          <w:szCs w:val="28"/>
          <w:lang w:val="en-US" w:eastAsia="vi-VN"/>
        </w:rPr>
        <w:t>CỦA</w:t>
      </w:r>
      <w:r w:rsidR="009164DC" w:rsidRPr="007818CE">
        <w:rPr>
          <w:rStyle w:val="Heading1"/>
          <w:b/>
          <w:bCs/>
          <w:sz w:val="28"/>
          <w:szCs w:val="28"/>
          <w:lang w:val="en-US" w:eastAsia="vi-VN"/>
        </w:rPr>
        <w:t xml:space="preserve"> HỌC SINH</w:t>
      </w:r>
    </w:p>
    <w:p w14:paraId="6BBF20DF" w14:textId="77777777" w:rsidR="004B012F" w:rsidRPr="007818CE" w:rsidRDefault="004B012F" w:rsidP="00996255">
      <w:pPr>
        <w:spacing w:before="120" w:after="120"/>
        <w:ind w:firstLine="567"/>
        <w:jc w:val="both"/>
        <w:rPr>
          <w:rFonts w:ascii="Times New Roman" w:hAnsi="Times New Roman" w:cs="Times New Roman"/>
          <w:b/>
          <w:bCs/>
          <w:color w:val="auto"/>
          <w:sz w:val="28"/>
          <w:szCs w:val="28"/>
          <w:lang w:val="en-US"/>
        </w:rPr>
      </w:pPr>
    </w:p>
    <w:p w14:paraId="313C6DDB" w14:textId="43BA80FD" w:rsidR="00FB4FC4" w:rsidRPr="007818CE" w:rsidRDefault="00FB4FC4" w:rsidP="00996255">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 xml:space="preserve">Điều </w:t>
      </w:r>
      <w:r w:rsidR="000309E3" w:rsidRPr="007818CE">
        <w:rPr>
          <w:rFonts w:ascii="Times New Roman" w:hAnsi="Times New Roman" w:cs="Times New Roman"/>
          <w:b/>
          <w:bCs/>
          <w:color w:val="auto"/>
          <w:sz w:val="28"/>
          <w:szCs w:val="28"/>
          <w:lang w:val="en-US"/>
        </w:rPr>
        <w:t>5</w:t>
      </w:r>
      <w:r w:rsidRPr="007818CE">
        <w:rPr>
          <w:rFonts w:ascii="Times New Roman" w:hAnsi="Times New Roman" w:cs="Times New Roman"/>
          <w:b/>
          <w:bCs/>
          <w:color w:val="auto"/>
          <w:sz w:val="28"/>
          <w:szCs w:val="28"/>
        </w:rPr>
        <w:t xml:space="preserve">. </w:t>
      </w:r>
      <w:r w:rsidR="00E1559A" w:rsidRPr="007818CE">
        <w:rPr>
          <w:rFonts w:ascii="Times New Roman" w:hAnsi="Times New Roman" w:cs="Times New Roman"/>
          <w:b/>
          <w:bCs/>
          <w:color w:val="auto"/>
          <w:sz w:val="28"/>
          <w:szCs w:val="28"/>
          <w:lang w:val="en-US"/>
        </w:rPr>
        <w:t>Hình thức đánh giá</w:t>
      </w:r>
    </w:p>
    <w:p w14:paraId="176F4667" w14:textId="2ADE7A87" w:rsidR="00C46E30" w:rsidRPr="007818CE" w:rsidRDefault="00C46E30" w:rsidP="00C46E30">
      <w:pPr>
        <w:spacing w:before="120" w:after="120"/>
        <w:ind w:firstLine="567"/>
        <w:jc w:val="both"/>
        <w:rPr>
          <w:rFonts w:ascii="Times New Roman" w:eastAsia="Calibri" w:hAnsi="Times New Roman" w:cs="Times New Roman"/>
          <w:color w:val="auto"/>
          <w:sz w:val="28"/>
          <w:szCs w:val="28"/>
          <w:lang w:val="en-US"/>
        </w:rPr>
      </w:pPr>
      <w:r w:rsidRPr="007818CE">
        <w:rPr>
          <w:rFonts w:ascii="Times New Roman" w:eastAsia="Calibri" w:hAnsi="Times New Roman" w:cs="Times New Roman"/>
          <w:color w:val="auto"/>
          <w:sz w:val="28"/>
          <w:szCs w:val="28"/>
          <w:lang w:val="en-US"/>
        </w:rPr>
        <w:t>1. Hình thức đánh giá các môn học</w:t>
      </w:r>
    </w:p>
    <w:p w14:paraId="69850718" w14:textId="2C44BC50" w:rsidR="00C46E30" w:rsidRPr="007818CE" w:rsidRDefault="005A729E" w:rsidP="00C46E30">
      <w:pPr>
        <w:spacing w:before="120" w:after="120"/>
        <w:ind w:firstLine="567"/>
        <w:jc w:val="both"/>
        <w:rPr>
          <w:rFonts w:ascii="Times New Roman" w:eastAsia="Calibri" w:hAnsi="Times New Roman" w:cs="Times New Roman"/>
          <w:color w:val="auto"/>
          <w:sz w:val="28"/>
          <w:szCs w:val="28"/>
          <w:lang w:val="en-US"/>
        </w:rPr>
      </w:pPr>
      <w:r w:rsidRPr="007818CE">
        <w:rPr>
          <w:rFonts w:ascii="Times New Roman" w:eastAsia="Calibri" w:hAnsi="Times New Roman" w:cs="Times New Roman"/>
          <w:color w:val="auto"/>
          <w:sz w:val="28"/>
          <w:szCs w:val="28"/>
          <w:lang w:val="en-US"/>
        </w:rPr>
        <w:t xml:space="preserve">Các môn học: Giáo dục thể chất, Nghệ thuật, Âm nhạc, Mĩ thuật, Nội dung giáo dục </w:t>
      </w:r>
      <w:r w:rsidR="004B012F" w:rsidRPr="007818CE">
        <w:rPr>
          <w:rFonts w:ascii="Times New Roman" w:eastAsia="Calibri" w:hAnsi="Times New Roman" w:cs="Times New Roman"/>
          <w:color w:val="auto"/>
          <w:sz w:val="28"/>
          <w:szCs w:val="28"/>
          <w:lang w:val="en-US"/>
        </w:rPr>
        <w:t xml:space="preserve">của </w:t>
      </w:r>
      <w:r w:rsidRPr="007818CE">
        <w:rPr>
          <w:rFonts w:ascii="Times New Roman" w:eastAsia="Calibri" w:hAnsi="Times New Roman" w:cs="Times New Roman"/>
          <w:color w:val="auto"/>
          <w:sz w:val="28"/>
          <w:szCs w:val="28"/>
          <w:lang w:val="en-US"/>
        </w:rPr>
        <w:t>địa phương, Hoạt động trải nghiệm, hướng nghiệp được đ</w:t>
      </w:r>
      <w:r w:rsidR="00C46E30" w:rsidRPr="007818CE">
        <w:rPr>
          <w:rFonts w:ascii="Times New Roman" w:eastAsia="Calibri" w:hAnsi="Times New Roman" w:cs="Times New Roman"/>
          <w:color w:val="auto"/>
          <w:sz w:val="28"/>
          <w:szCs w:val="28"/>
          <w:lang w:val="en-US"/>
        </w:rPr>
        <w:t xml:space="preserve">ánh giá bằng nhận xét. </w:t>
      </w:r>
      <w:r w:rsidRPr="007818CE">
        <w:rPr>
          <w:rFonts w:ascii="Times New Roman" w:eastAsia="Calibri" w:hAnsi="Times New Roman" w:cs="Times New Roman"/>
          <w:color w:val="auto"/>
          <w:sz w:val="28"/>
          <w:szCs w:val="28"/>
          <w:lang w:val="en-US"/>
        </w:rPr>
        <w:t>Các môn học còn lại được đ</w:t>
      </w:r>
      <w:r w:rsidR="00C46E30" w:rsidRPr="007818CE">
        <w:rPr>
          <w:rFonts w:ascii="Times New Roman" w:eastAsia="Calibri" w:hAnsi="Times New Roman" w:cs="Times New Roman"/>
          <w:color w:val="auto"/>
          <w:sz w:val="28"/>
          <w:szCs w:val="28"/>
          <w:lang w:val="en-US"/>
        </w:rPr>
        <w:t>ánh giá bằng nhận xét kết hợp đánh giá bằng điểm số.</w:t>
      </w:r>
    </w:p>
    <w:p w14:paraId="0B233801" w14:textId="49C60D7F" w:rsidR="00E1559A" w:rsidRPr="007818CE" w:rsidRDefault="00C46E30" w:rsidP="00996255">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lastRenderedPageBreak/>
        <w:t>2</w:t>
      </w:r>
      <w:r w:rsidR="00E1559A" w:rsidRPr="007818CE">
        <w:rPr>
          <w:rFonts w:ascii="Times New Roman" w:hAnsi="Times New Roman" w:cs="Times New Roman"/>
          <w:color w:val="auto"/>
          <w:sz w:val="28"/>
          <w:szCs w:val="28"/>
          <w:lang w:val="en-US"/>
        </w:rPr>
        <w:t>. Đánh giá bằng nhận xét</w:t>
      </w:r>
    </w:p>
    <w:p w14:paraId="79F366D8" w14:textId="6A641CED" w:rsidR="0060191E" w:rsidRPr="007818CE" w:rsidRDefault="00922E21" w:rsidP="0060191E">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a</w:t>
      </w:r>
      <w:r w:rsidR="00CB78F2" w:rsidRPr="007818CE">
        <w:rPr>
          <w:rFonts w:ascii="Times New Roman" w:hAnsi="Times New Roman" w:cs="Times New Roman"/>
          <w:color w:val="auto"/>
          <w:sz w:val="28"/>
          <w:szCs w:val="28"/>
          <w:lang w:val="en-US"/>
        </w:rPr>
        <w:t>)</w:t>
      </w:r>
      <w:r w:rsidR="00FE1EEC" w:rsidRPr="007818CE">
        <w:rPr>
          <w:rFonts w:ascii="Times New Roman" w:hAnsi="Times New Roman" w:cs="Times New Roman"/>
          <w:color w:val="auto"/>
          <w:sz w:val="28"/>
          <w:szCs w:val="28"/>
          <w:lang w:val="en-US"/>
        </w:rPr>
        <w:t xml:space="preserve"> </w:t>
      </w:r>
      <w:r w:rsidR="00795056" w:rsidRPr="007818CE">
        <w:rPr>
          <w:rFonts w:ascii="Times New Roman" w:hAnsi="Times New Roman" w:cs="Times New Roman"/>
          <w:color w:val="auto"/>
          <w:sz w:val="28"/>
          <w:szCs w:val="28"/>
          <w:lang w:val="en-US"/>
        </w:rPr>
        <w:t>Đ</w:t>
      </w:r>
      <w:r w:rsidR="00C6420D" w:rsidRPr="007818CE">
        <w:rPr>
          <w:rFonts w:ascii="Times New Roman" w:hAnsi="Times New Roman" w:cs="Times New Roman"/>
          <w:color w:val="auto"/>
          <w:sz w:val="28"/>
          <w:szCs w:val="28"/>
          <w:lang w:val="en-US"/>
        </w:rPr>
        <w:t xml:space="preserve">ánh giá bằng nhận xét được thực hiện </w:t>
      </w:r>
      <w:r w:rsidR="00F206C6" w:rsidRPr="007818CE">
        <w:rPr>
          <w:rFonts w:ascii="Times New Roman" w:hAnsi="Times New Roman" w:cs="Times New Roman"/>
          <w:color w:val="auto"/>
          <w:sz w:val="28"/>
          <w:szCs w:val="28"/>
          <w:lang w:val="en-US"/>
        </w:rPr>
        <w:t>trong quá trình dạy học các môn học</w:t>
      </w:r>
      <w:r w:rsidR="007258E4" w:rsidRPr="007818CE">
        <w:rPr>
          <w:rFonts w:ascii="Times New Roman" w:hAnsi="Times New Roman" w:cs="Times New Roman"/>
          <w:color w:val="auto"/>
          <w:sz w:val="28"/>
          <w:szCs w:val="28"/>
          <w:lang w:val="en-US"/>
        </w:rPr>
        <w:t>, bao gồm</w:t>
      </w:r>
      <w:r w:rsidR="00396149" w:rsidRPr="007818CE">
        <w:rPr>
          <w:rFonts w:ascii="Times New Roman" w:hAnsi="Times New Roman" w:cs="Times New Roman"/>
          <w:color w:val="auto"/>
          <w:sz w:val="28"/>
          <w:szCs w:val="28"/>
          <w:lang w:val="en-US"/>
        </w:rPr>
        <w:t>:</w:t>
      </w:r>
      <w:r w:rsidR="007258E4" w:rsidRPr="007818CE">
        <w:rPr>
          <w:rFonts w:ascii="Times New Roman" w:hAnsi="Times New Roman" w:cs="Times New Roman"/>
          <w:color w:val="auto"/>
          <w:sz w:val="28"/>
          <w:szCs w:val="28"/>
          <w:lang w:val="en-US"/>
        </w:rPr>
        <w:t xml:space="preserve"> nhận xét của giáo viên đối với học sinh hoặc nhóm học sinh</w:t>
      </w:r>
      <w:r w:rsidR="00396149" w:rsidRPr="007818CE">
        <w:rPr>
          <w:rFonts w:ascii="Times New Roman" w:hAnsi="Times New Roman" w:cs="Times New Roman"/>
          <w:color w:val="auto"/>
          <w:sz w:val="28"/>
          <w:szCs w:val="28"/>
          <w:lang w:val="en-US"/>
        </w:rPr>
        <w:t>;</w:t>
      </w:r>
      <w:r w:rsidR="007258E4" w:rsidRPr="007818CE">
        <w:rPr>
          <w:rFonts w:ascii="Times New Roman" w:hAnsi="Times New Roman" w:cs="Times New Roman"/>
          <w:color w:val="auto"/>
          <w:sz w:val="28"/>
          <w:szCs w:val="28"/>
          <w:lang w:val="en-US"/>
        </w:rPr>
        <w:t xml:space="preserve"> học sinh tự nhận xét và nhận xét lẫn nhau</w:t>
      </w:r>
      <w:r w:rsidR="00396149" w:rsidRPr="007818CE">
        <w:rPr>
          <w:rFonts w:ascii="Times New Roman" w:hAnsi="Times New Roman" w:cs="Times New Roman"/>
          <w:color w:val="auto"/>
          <w:sz w:val="28"/>
          <w:szCs w:val="28"/>
          <w:lang w:val="en-US"/>
        </w:rPr>
        <w:t xml:space="preserve">; nhận xét của cha mẹ học sinh và các tổ chức, cá nhân </w:t>
      </w:r>
      <w:r w:rsidR="007C424E" w:rsidRPr="007818CE">
        <w:rPr>
          <w:rFonts w:ascii="Times New Roman" w:hAnsi="Times New Roman" w:cs="Times New Roman"/>
          <w:color w:val="auto"/>
          <w:sz w:val="28"/>
          <w:szCs w:val="28"/>
          <w:lang w:val="en-US"/>
        </w:rPr>
        <w:t>có liên quan</w:t>
      </w:r>
      <w:r w:rsidR="0060191E" w:rsidRPr="007818CE">
        <w:rPr>
          <w:rFonts w:ascii="Times New Roman" w:hAnsi="Times New Roman" w:cs="Times New Roman"/>
          <w:color w:val="auto"/>
          <w:sz w:val="28"/>
          <w:szCs w:val="28"/>
          <w:lang w:val="en-US"/>
        </w:rPr>
        <w:t>,</w:t>
      </w:r>
      <w:r w:rsidR="007258E4" w:rsidRPr="007818CE">
        <w:rPr>
          <w:rFonts w:ascii="Times New Roman" w:hAnsi="Times New Roman" w:cs="Times New Roman"/>
          <w:color w:val="auto"/>
          <w:sz w:val="28"/>
          <w:szCs w:val="28"/>
          <w:lang w:val="en-US"/>
        </w:rPr>
        <w:t xml:space="preserve"> </w:t>
      </w:r>
      <w:r w:rsidR="009D26C7" w:rsidRPr="007818CE">
        <w:rPr>
          <w:rFonts w:ascii="Times New Roman" w:hAnsi="Times New Roman" w:cs="Times New Roman"/>
          <w:color w:val="auto"/>
          <w:sz w:val="28"/>
          <w:szCs w:val="28"/>
          <w:lang w:val="en-US"/>
        </w:rPr>
        <w:t xml:space="preserve">trong đó </w:t>
      </w:r>
      <w:r w:rsidR="0060191E" w:rsidRPr="007818CE">
        <w:rPr>
          <w:rFonts w:ascii="Times New Roman" w:hAnsi="Times New Roman" w:cs="Times New Roman"/>
          <w:color w:val="auto"/>
          <w:sz w:val="28"/>
          <w:szCs w:val="28"/>
          <w:lang w:val="en-US"/>
        </w:rPr>
        <w:t>nêu rõ</w:t>
      </w:r>
      <w:r w:rsidR="007C424E" w:rsidRPr="007818CE">
        <w:rPr>
          <w:rFonts w:ascii="Times New Roman" w:hAnsi="Times New Roman" w:cs="Times New Roman"/>
          <w:color w:val="auto"/>
          <w:sz w:val="28"/>
          <w:szCs w:val="28"/>
          <w:lang w:val="en-US"/>
        </w:rPr>
        <w:t xml:space="preserve"> </w:t>
      </w:r>
      <w:r w:rsidR="0060191E" w:rsidRPr="007818CE">
        <w:rPr>
          <w:rFonts w:ascii="Times New Roman" w:hAnsi="Times New Roman" w:cs="Times New Roman"/>
          <w:color w:val="auto"/>
          <w:sz w:val="28"/>
          <w:szCs w:val="28"/>
          <w:lang w:val="en-US"/>
        </w:rPr>
        <w:t>ưu điểm</w:t>
      </w:r>
      <w:r w:rsidR="00F206C6" w:rsidRPr="007818CE">
        <w:rPr>
          <w:rFonts w:ascii="Times New Roman" w:hAnsi="Times New Roman" w:cs="Times New Roman"/>
          <w:color w:val="auto"/>
          <w:sz w:val="28"/>
          <w:szCs w:val="28"/>
          <w:lang w:val="en-US"/>
        </w:rPr>
        <w:t xml:space="preserve"> nổi bật</w:t>
      </w:r>
      <w:r w:rsidR="0060191E" w:rsidRPr="007818CE">
        <w:rPr>
          <w:rFonts w:ascii="Times New Roman" w:hAnsi="Times New Roman" w:cs="Times New Roman"/>
          <w:color w:val="auto"/>
          <w:sz w:val="28"/>
          <w:szCs w:val="28"/>
          <w:lang w:val="en-US"/>
        </w:rPr>
        <w:t xml:space="preserve">, </w:t>
      </w:r>
      <w:r w:rsidR="00F206C6" w:rsidRPr="007818CE">
        <w:rPr>
          <w:rFonts w:ascii="Times New Roman" w:hAnsi="Times New Roman" w:cs="Times New Roman"/>
          <w:color w:val="auto"/>
          <w:sz w:val="28"/>
          <w:szCs w:val="28"/>
          <w:lang w:val="en-US"/>
        </w:rPr>
        <w:t>những điểm còn tồn tại</w:t>
      </w:r>
      <w:r w:rsidR="0060191E" w:rsidRPr="007818CE">
        <w:rPr>
          <w:rFonts w:ascii="Times New Roman" w:hAnsi="Times New Roman" w:cs="Times New Roman"/>
          <w:color w:val="auto"/>
          <w:sz w:val="28"/>
          <w:szCs w:val="28"/>
          <w:lang w:val="en-US"/>
        </w:rPr>
        <w:t xml:space="preserve">, sự tiến bộ </w:t>
      </w:r>
      <w:r w:rsidR="00F206C6" w:rsidRPr="007818CE">
        <w:rPr>
          <w:rFonts w:ascii="Times New Roman" w:hAnsi="Times New Roman" w:cs="Times New Roman"/>
          <w:color w:val="auto"/>
          <w:sz w:val="28"/>
          <w:szCs w:val="28"/>
          <w:lang w:val="en-US"/>
        </w:rPr>
        <w:t xml:space="preserve">rõ nét </w:t>
      </w:r>
      <w:r w:rsidR="0060191E" w:rsidRPr="007818CE">
        <w:rPr>
          <w:rFonts w:ascii="Times New Roman" w:hAnsi="Times New Roman" w:cs="Times New Roman"/>
          <w:color w:val="auto"/>
          <w:sz w:val="28"/>
          <w:szCs w:val="28"/>
          <w:lang w:val="en-US"/>
        </w:rPr>
        <w:t>của học sinh trong quá trình học tập</w:t>
      </w:r>
      <w:r w:rsidR="00F31CCE" w:rsidRPr="007818CE">
        <w:rPr>
          <w:rFonts w:ascii="Times New Roman" w:hAnsi="Times New Roman" w:cs="Times New Roman"/>
          <w:color w:val="auto"/>
          <w:sz w:val="28"/>
          <w:szCs w:val="28"/>
          <w:lang w:val="en-US"/>
        </w:rPr>
        <w:t>, rèn luyện theo yêu cầu cần đạt quy định trong chương trình môn học</w:t>
      </w:r>
      <w:r w:rsidR="0060191E" w:rsidRPr="007818CE">
        <w:rPr>
          <w:rFonts w:ascii="Times New Roman" w:hAnsi="Times New Roman" w:cs="Times New Roman"/>
          <w:color w:val="auto"/>
          <w:sz w:val="28"/>
          <w:szCs w:val="28"/>
          <w:lang w:val="en-US"/>
        </w:rPr>
        <w:t>.</w:t>
      </w:r>
    </w:p>
    <w:p w14:paraId="5E5CA58E" w14:textId="468440FB" w:rsidR="009D3A13" w:rsidRPr="007818CE" w:rsidRDefault="00D62DC7" w:rsidP="007258E4">
      <w:pPr>
        <w:spacing w:before="120" w:after="120"/>
        <w:ind w:firstLine="567"/>
        <w:jc w:val="both"/>
        <w:rPr>
          <w:rFonts w:ascii="Times New Roman" w:hAnsi="Times New Roman" w:cs="Times New Roman"/>
          <w:color w:val="auto"/>
          <w:spacing w:val="-4"/>
          <w:sz w:val="28"/>
          <w:szCs w:val="28"/>
          <w:lang w:val="en-US"/>
        </w:rPr>
      </w:pPr>
      <w:r w:rsidRPr="007818CE">
        <w:rPr>
          <w:rFonts w:ascii="Times New Roman" w:hAnsi="Times New Roman" w:cs="Times New Roman"/>
          <w:color w:val="auto"/>
          <w:spacing w:val="-4"/>
          <w:sz w:val="28"/>
          <w:szCs w:val="28"/>
          <w:lang w:val="en-US"/>
        </w:rPr>
        <w:t>b</w:t>
      </w:r>
      <w:r w:rsidR="00E81017" w:rsidRPr="007818CE">
        <w:rPr>
          <w:rFonts w:ascii="Times New Roman" w:hAnsi="Times New Roman" w:cs="Times New Roman"/>
          <w:color w:val="auto"/>
          <w:spacing w:val="-4"/>
          <w:sz w:val="28"/>
          <w:szCs w:val="28"/>
          <w:lang w:val="en-US"/>
        </w:rPr>
        <w:t>)</w:t>
      </w:r>
      <w:r w:rsidR="00C46E30" w:rsidRPr="007818CE">
        <w:rPr>
          <w:rFonts w:ascii="Times New Roman" w:hAnsi="Times New Roman" w:cs="Times New Roman"/>
          <w:color w:val="auto"/>
          <w:spacing w:val="-4"/>
          <w:sz w:val="28"/>
          <w:szCs w:val="28"/>
          <w:lang w:val="en-US"/>
        </w:rPr>
        <w:t xml:space="preserve"> </w:t>
      </w:r>
      <w:r w:rsidR="00864DFF" w:rsidRPr="007818CE">
        <w:rPr>
          <w:rFonts w:ascii="Times New Roman" w:hAnsi="Times New Roman" w:cs="Times New Roman"/>
          <w:color w:val="auto"/>
          <w:spacing w:val="-4"/>
          <w:sz w:val="28"/>
          <w:szCs w:val="28"/>
          <w:lang w:val="en-US"/>
        </w:rPr>
        <w:t>Đối với bài kiểm tra</w:t>
      </w:r>
      <w:r w:rsidR="005A729E" w:rsidRPr="007818CE">
        <w:rPr>
          <w:rFonts w:ascii="Times New Roman" w:hAnsi="Times New Roman" w:cs="Times New Roman"/>
          <w:color w:val="auto"/>
          <w:spacing w:val="-4"/>
          <w:sz w:val="28"/>
          <w:szCs w:val="28"/>
          <w:lang w:val="en-US"/>
        </w:rPr>
        <w:t>,</w:t>
      </w:r>
      <w:r w:rsidR="00864DFF" w:rsidRPr="007818CE">
        <w:rPr>
          <w:rFonts w:ascii="Times New Roman" w:hAnsi="Times New Roman" w:cs="Times New Roman"/>
          <w:color w:val="auto"/>
          <w:spacing w:val="-4"/>
          <w:sz w:val="28"/>
          <w:szCs w:val="28"/>
          <w:lang w:val="en-US"/>
        </w:rPr>
        <w:t xml:space="preserve"> đánh giá bằng nhận xét</w:t>
      </w:r>
      <w:r w:rsidR="00532B1A" w:rsidRPr="007818CE">
        <w:rPr>
          <w:rFonts w:ascii="Times New Roman" w:hAnsi="Times New Roman" w:cs="Times New Roman"/>
          <w:color w:val="auto"/>
          <w:spacing w:val="-4"/>
          <w:sz w:val="28"/>
          <w:szCs w:val="28"/>
          <w:lang w:val="en-US"/>
        </w:rPr>
        <w:t>,</w:t>
      </w:r>
      <w:r w:rsidR="00864DFF" w:rsidRPr="007818CE">
        <w:rPr>
          <w:rFonts w:ascii="Times New Roman" w:hAnsi="Times New Roman" w:cs="Times New Roman"/>
          <w:color w:val="auto"/>
          <w:spacing w:val="-4"/>
          <w:sz w:val="28"/>
          <w:szCs w:val="28"/>
          <w:lang w:val="en-US"/>
        </w:rPr>
        <w:t xml:space="preserve"> </w:t>
      </w:r>
      <w:r w:rsidR="00475000" w:rsidRPr="007818CE">
        <w:rPr>
          <w:rFonts w:ascii="Times New Roman" w:hAnsi="Times New Roman" w:cs="Times New Roman"/>
          <w:color w:val="auto"/>
          <w:spacing w:val="-4"/>
          <w:sz w:val="28"/>
          <w:szCs w:val="28"/>
          <w:lang w:val="en-US"/>
        </w:rPr>
        <w:t>đ</w:t>
      </w:r>
      <w:r w:rsidR="00E81017" w:rsidRPr="007818CE">
        <w:rPr>
          <w:rFonts w:ascii="Times New Roman" w:hAnsi="Times New Roman" w:cs="Times New Roman"/>
          <w:color w:val="auto"/>
          <w:spacing w:val="-4"/>
          <w:sz w:val="28"/>
          <w:szCs w:val="28"/>
          <w:lang w:val="en-US"/>
        </w:rPr>
        <w:t>ánh giá</w:t>
      </w:r>
      <w:r w:rsidR="00C46E30" w:rsidRPr="007818CE">
        <w:rPr>
          <w:rFonts w:ascii="Times New Roman" w:hAnsi="Times New Roman" w:cs="Times New Roman"/>
          <w:color w:val="auto"/>
          <w:spacing w:val="-4"/>
          <w:sz w:val="28"/>
          <w:szCs w:val="28"/>
          <w:lang w:val="en-US"/>
        </w:rPr>
        <w:t xml:space="preserve"> </w:t>
      </w:r>
      <w:r w:rsidR="00E81017" w:rsidRPr="007818CE">
        <w:rPr>
          <w:rFonts w:ascii="Times New Roman" w:hAnsi="Times New Roman" w:cs="Times New Roman"/>
          <w:color w:val="auto"/>
          <w:spacing w:val="-4"/>
          <w:sz w:val="28"/>
          <w:szCs w:val="28"/>
          <w:lang w:val="en-US"/>
        </w:rPr>
        <w:t xml:space="preserve">theo </w:t>
      </w:r>
      <w:r w:rsidR="00C46E30" w:rsidRPr="007818CE">
        <w:rPr>
          <w:rFonts w:ascii="Times New Roman" w:hAnsi="Times New Roman" w:cs="Times New Roman"/>
          <w:color w:val="auto"/>
          <w:spacing w:val="-4"/>
          <w:sz w:val="28"/>
          <w:szCs w:val="28"/>
          <w:lang w:val="en-US"/>
        </w:rPr>
        <w:t>hai</w:t>
      </w:r>
      <w:r w:rsidR="00E81017" w:rsidRPr="007818CE">
        <w:rPr>
          <w:rFonts w:ascii="Times New Roman" w:hAnsi="Times New Roman" w:cs="Times New Roman"/>
          <w:color w:val="auto"/>
          <w:spacing w:val="-4"/>
          <w:sz w:val="28"/>
          <w:szCs w:val="28"/>
          <w:lang w:val="en-US"/>
        </w:rPr>
        <w:t xml:space="preserve"> </w:t>
      </w:r>
      <w:r w:rsidR="000D5D2E" w:rsidRPr="007818CE">
        <w:rPr>
          <w:rFonts w:ascii="Times New Roman" w:hAnsi="Times New Roman" w:cs="Times New Roman"/>
          <w:color w:val="auto"/>
          <w:spacing w:val="-4"/>
          <w:sz w:val="28"/>
          <w:szCs w:val="28"/>
          <w:lang w:val="en-US"/>
        </w:rPr>
        <w:t xml:space="preserve">(02) </w:t>
      </w:r>
      <w:r w:rsidR="00E81017" w:rsidRPr="007818CE">
        <w:rPr>
          <w:rFonts w:ascii="Times New Roman" w:hAnsi="Times New Roman" w:cs="Times New Roman"/>
          <w:color w:val="auto"/>
          <w:spacing w:val="-4"/>
          <w:sz w:val="28"/>
          <w:szCs w:val="28"/>
          <w:lang w:val="en-US"/>
        </w:rPr>
        <w:t>mức:</w:t>
      </w:r>
    </w:p>
    <w:p w14:paraId="1B3B2B9A" w14:textId="37FFF11A" w:rsidR="009D3A13" w:rsidRPr="007818CE" w:rsidRDefault="009D3A13" w:rsidP="007258E4">
      <w:pPr>
        <w:spacing w:before="120" w:after="120"/>
        <w:ind w:firstLine="567"/>
        <w:jc w:val="both"/>
        <w:rPr>
          <w:rFonts w:ascii="Times New Roman" w:hAnsi="Times New Roman" w:cs="Times New Roman"/>
          <w:color w:val="auto"/>
          <w:spacing w:val="-4"/>
          <w:sz w:val="28"/>
          <w:szCs w:val="28"/>
          <w:lang w:val="en-US"/>
        </w:rPr>
      </w:pPr>
      <w:r w:rsidRPr="007818CE">
        <w:rPr>
          <w:rFonts w:ascii="Times New Roman" w:hAnsi="Times New Roman" w:cs="Times New Roman"/>
          <w:color w:val="auto"/>
          <w:spacing w:val="-4"/>
          <w:sz w:val="28"/>
          <w:szCs w:val="28"/>
          <w:lang w:val="en-US"/>
        </w:rPr>
        <w:t xml:space="preserve">- </w:t>
      </w:r>
      <w:r w:rsidR="00475000" w:rsidRPr="007818CE">
        <w:rPr>
          <w:rFonts w:ascii="Times New Roman" w:hAnsi="Times New Roman" w:cs="Times New Roman"/>
          <w:color w:val="auto"/>
          <w:spacing w:val="-4"/>
          <w:sz w:val="28"/>
          <w:szCs w:val="28"/>
          <w:lang w:val="en-US"/>
        </w:rPr>
        <w:t xml:space="preserve">Mức </w:t>
      </w:r>
      <w:r w:rsidR="00E81017" w:rsidRPr="007818CE">
        <w:rPr>
          <w:rFonts w:ascii="Times New Roman" w:hAnsi="Times New Roman" w:cs="Times New Roman"/>
          <w:color w:val="auto"/>
          <w:spacing w:val="-4"/>
          <w:sz w:val="28"/>
          <w:szCs w:val="28"/>
          <w:lang w:val="en-US"/>
        </w:rPr>
        <w:t>Đạt</w:t>
      </w:r>
      <w:r w:rsidRPr="007818CE">
        <w:rPr>
          <w:rFonts w:ascii="Times New Roman" w:hAnsi="Times New Roman" w:cs="Times New Roman"/>
          <w:color w:val="auto"/>
          <w:spacing w:val="-4"/>
          <w:sz w:val="28"/>
          <w:szCs w:val="28"/>
          <w:lang w:val="en-US"/>
        </w:rPr>
        <w:t xml:space="preserve">: </w:t>
      </w:r>
      <w:r w:rsidR="00500298" w:rsidRPr="007818CE">
        <w:rPr>
          <w:rFonts w:ascii="Times New Roman" w:hAnsi="Times New Roman" w:cs="Times New Roman"/>
          <w:color w:val="auto"/>
          <w:spacing w:val="-4"/>
          <w:sz w:val="28"/>
          <w:szCs w:val="28"/>
          <w:lang w:val="en-US"/>
        </w:rPr>
        <w:t>Đ</w:t>
      </w:r>
      <w:r w:rsidRPr="007818CE">
        <w:rPr>
          <w:rFonts w:ascii="Times New Roman" w:eastAsia="Calibri" w:hAnsi="Times New Roman" w:cs="Times New Roman"/>
          <w:color w:val="auto"/>
          <w:spacing w:val="-4"/>
          <w:sz w:val="28"/>
          <w:szCs w:val="28"/>
          <w:lang w:val="en-US" w:eastAsia="en-US"/>
        </w:rPr>
        <w:t>áp ứng yêu cầu cần đạt quy định trong chương trình môn học</w:t>
      </w:r>
      <w:r w:rsidR="000D3712" w:rsidRPr="007818CE">
        <w:rPr>
          <w:rFonts w:ascii="Times New Roman" w:eastAsia="Calibri" w:hAnsi="Times New Roman" w:cs="Times New Roman"/>
          <w:color w:val="auto"/>
          <w:spacing w:val="-4"/>
          <w:sz w:val="28"/>
          <w:szCs w:val="28"/>
          <w:lang w:val="en-US" w:eastAsia="en-US"/>
        </w:rPr>
        <w:t>.</w:t>
      </w:r>
    </w:p>
    <w:p w14:paraId="6A5757FE" w14:textId="106D101E" w:rsidR="00E81017" w:rsidRPr="007818CE" w:rsidRDefault="009D3A13" w:rsidP="007258E4">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 </w:t>
      </w:r>
      <w:r w:rsidR="00475000" w:rsidRPr="007818CE">
        <w:rPr>
          <w:rFonts w:ascii="Times New Roman" w:hAnsi="Times New Roman" w:cs="Times New Roman"/>
          <w:color w:val="auto"/>
          <w:sz w:val="28"/>
          <w:szCs w:val="28"/>
          <w:lang w:val="en-US"/>
        </w:rPr>
        <w:t xml:space="preserve">Mức </w:t>
      </w:r>
      <w:r w:rsidR="00E81017" w:rsidRPr="007818CE">
        <w:rPr>
          <w:rFonts w:ascii="Times New Roman" w:hAnsi="Times New Roman" w:cs="Times New Roman"/>
          <w:color w:val="auto"/>
          <w:sz w:val="28"/>
          <w:szCs w:val="28"/>
          <w:lang w:val="en-US"/>
        </w:rPr>
        <w:t>Chưa đạt</w:t>
      </w:r>
      <w:r w:rsidRPr="007818CE">
        <w:rPr>
          <w:rFonts w:ascii="Times New Roman" w:hAnsi="Times New Roman" w:cs="Times New Roman"/>
          <w:color w:val="auto"/>
          <w:sz w:val="28"/>
          <w:szCs w:val="28"/>
          <w:lang w:val="en-US"/>
        </w:rPr>
        <w:t>: Các trường hợp còn lại.</w:t>
      </w:r>
    </w:p>
    <w:p w14:paraId="5B9DBE8F" w14:textId="06213332" w:rsidR="00C6420D" w:rsidRPr="007818CE" w:rsidRDefault="00C46E30" w:rsidP="00996255">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3</w:t>
      </w:r>
      <w:r w:rsidR="00FE1EEC" w:rsidRPr="007818CE">
        <w:rPr>
          <w:rFonts w:ascii="Times New Roman" w:hAnsi="Times New Roman" w:cs="Times New Roman"/>
          <w:color w:val="auto"/>
          <w:sz w:val="28"/>
          <w:szCs w:val="28"/>
          <w:lang w:val="en-US"/>
        </w:rPr>
        <w:t>. Đánh giá bằng điểm số</w:t>
      </w:r>
    </w:p>
    <w:p w14:paraId="50742567" w14:textId="69A454CB" w:rsidR="00423C0C" w:rsidRPr="007818CE" w:rsidRDefault="00D62DC7" w:rsidP="00996255">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a</w:t>
      </w:r>
      <w:r w:rsidR="00423C0C" w:rsidRPr="007818CE">
        <w:rPr>
          <w:rFonts w:ascii="Times New Roman" w:hAnsi="Times New Roman" w:cs="Times New Roman"/>
          <w:color w:val="auto"/>
          <w:sz w:val="28"/>
          <w:szCs w:val="28"/>
          <w:lang w:val="en-US"/>
        </w:rPr>
        <w:t>)</w:t>
      </w:r>
      <w:r w:rsidR="00587489" w:rsidRPr="007818CE">
        <w:rPr>
          <w:rFonts w:ascii="Times New Roman" w:hAnsi="Times New Roman" w:cs="Times New Roman"/>
          <w:color w:val="auto"/>
          <w:sz w:val="28"/>
          <w:szCs w:val="28"/>
          <w:lang w:val="en-US"/>
        </w:rPr>
        <w:t xml:space="preserve"> Đánh giá bằng điểm số được thực hiện </w:t>
      </w:r>
      <w:r w:rsidR="003F4B56" w:rsidRPr="007818CE">
        <w:rPr>
          <w:rFonts w:ascii="Times New Roman" w:hAnsi="Times New Roman" w:cs="Times New Roman"/>
          <w:color w:val="auto"/>
          <w:sz w:val="28"/>
          <w:szCs w:val="28"/>
          <w:lang w:val="en-US"/>
        </w:rPr>
        <w:t>qua</w:t>
      </w:r>
      <w:r w:rsidR="00622DAA" w:rsidRPr="007818CE">
        <w:rPr>
          <w:rFonts w:ascii="Times New Roman" w:hAnsi="Times New Roman" w:cs="Times New Roman"/>
          <w:color w:val="auto"/>
          <w:sz w:val="28"/>
          <w:szCs w:val="28"/>
          <w:lang w:val="en-US"/>
        </w:rPr>
        <w:t xml:space="preserve"> đánh giá thường xuyên, đánh giá định kì </w:t>
      </w:r>
      <w:r w:rsidR="00D61A11" w:rsidRPr="007818CE">
        <w:rPr>
          <w:rFonts w:ascii="Times New Roman" w:hAnsi="Times New Roman" w:cs="Times New Roman"/>
          <w:color w:val="auto"/>
          <w:sz w:val="28"/>
          <w:szCs w:val="28"/>
          <w:lang w:val="en-US"/>
        </w:rPr>
        <w:t>kết quả thực hiện nhiệm vụ</w:t>
      </w:r>
      <w:r w:rsidR="000850DE" w:rsidRPr="007818CE">
        <w:rPr>
          <w:rFonts w:ascii="Times New Roman" w:hAnsi="Times New Roman" w:cs="Times New Roman"/>
          <w:color w:val="auto"/>
          <w:sz w:val="28"/>
          <w:szCs w:val="28"/>
          <w:lang w:val="en-US"/>
        </w:rPr>
        <w:t xml:space="preserve"> </w:t>
      </w:r>
      <w:r w:rsidR="00D61A11" w:rsidRPr="007818CE">
        <w:rPr>
          <w:rFonts w:ascii="Times New Roman" w:hAnsi="Times New Roman" w:cs="Times New Roman"/>
          <w:color w:val="auto"/>
          <w:sz w:val="28"/>
          <w:szCs w:val="28"/>
          <w:lang w:val="en-US"/>
        </w:rPr>
        <w:t>học tập và rèn luyện của học sinh</w:t>
      </w:r>
      <w:r w:rsidR="00532B1A" w:rsidRPr="007818CE">
        <w:rPr>
          <w:rFonts w:ascii="Times New Roman" w:hAnsi="Times New Roman" w:cs="Times New Roman"/>
          <w:color w:val="auto"/>
          <w:sz w:val="28"/>
          <w:szCs w:val="28"/>
          <w:lang w:val="en-US"/>
        </w:rPr>
        <w:t xml:space="preserve"> </w:t>
      </w:r>
      <w:r w:rsidR="00587489" w:rsidRPr="007818CE">
        <w:rPr>
          <w:rFonts w:ascii="Times New Roman" w:hAnsi="Times New Roman" w:cs="Times New Roman"/>
          <w:color w:val="auto"/>
          <w:sz w:val="28"/>
          <w:szCs w:val="28"/>
          <w:lang w:val="en-US"/>
        </w:rPr>
        <w:t>theo yêu cầu cần đạt quy định trong chương trình môn học.</w:t>
      </w:r>
    </w:p>
    <w:p w14:paraId="0F040C1B" w14:textId="0D6CA187" w:rsidR="00686DE3" w:rsidRPr="007818CE" w:rsidRDefault="00D62DC7" w:rsidP="00686DE3">
      <w:pPr>
        <w:spacing w:before="120" w:after="120"/>
        <w:ind w:firstLine="567"/>
        <w:jc w:val="both"/>
        <w:rPr>
          <w:rFonts w:ascii="Times New Roman" w:eastAsia="Calibri" w:hAnsi="Times New Roman" w:cs="Times New Roman"/>
          <w:color w:val="auto"/>
          <w:sz w:val="28"/>
          <w:szCs w:val="28"/>
          <w:lang w:val="en-US"/>
        </w:rPr>
      </w:pPr>
      <w:r w:rsidRPr="007818CE">
        <w:rPr>
          <w:rFonts w:ascii="Times New Roman" w:hAnsi="Times New Roman" w:cs="Times New Roman"/>
          <w:color w:val="auto"/>
          <w:sz w:val="28"/>
          <w:szCs w:val="28"/>
          <w:lang w:val="en-US"/>
        </w:rPr>
        <w:t>b</w:t>
      </w:r>
      <w:r w:rsidR="00BE3854" w:rsidRPr="007818CE">
        <w:rPr>
          <w:rFonts w:ascii="Times New Roman" w:hAnsi="Times New Roman" w:cs="Times New Roman"/>
          <w:color w:val="auto"/>
          <w:sz w:val="28"/>
          <w:szCs w:val="28"/>
          <w:lang w:val="en-US"/>
        </w:rPr>
        <w:t xml:space="preserve">) </w:t>
      </w:r>
      <w:r w:rsidR="00686DE3" w:rsidRPr="007818CE">
        <w:rPr>
          <w:rFonts w:ascii="Times New Roman" w:eastAsia="Calibri" w:hAnsi="Times New Roman" w:cs="Times New Roman"/>
          <w:color w:val="auto"/>
          <w:sz w:val="28"/>
          <w:szCs w:val="28"/>
        </w:rPr>
        <w:t xml:space="preserve">Đánh giá bằng </w:t>
      </w:r>
      <w:r w:rsidR="00686DE3" w:rsidRPr="007818CE">
        <w:rPr>
          <w:rFonts w:ascii="Times New Roman" w:eastAsia="Calibri" w:hAnsi="Times New Roman" w:cs="Times New Roman"/>
          <w:color w:val="auto"/>
          <w:sz w:val="28"/>
          <w:szCs w:val="28"/>
          <w:lang w:val="pt-BR"/>
        </w:rPr>
        <w:t>đ</w:t>
      </w:r>
      <w:r w:rsidR="00686DE3" w:rsidRPr="007818CE">
        <w:rPr>
          <w:rFonts w:ascii="Times New Roman" w:eastAsia="Calibri" w:hAnsi="Times New Roman" w:cs="Times New Roman"/>
          <w:color w:val="auto"/>
          <w:sz w:val="28"/>
          <w:szCs w:val="28"/>
        </w:rPr>
        <w:t xml:space="preserve">iểm </w:t>
      </w:r>
      <w:r w:rsidR="00686DE3" w:rsidRPr="007818CE">
        <w:rPr>
          <w:rFonts w:ascii="Times New Roman" w:eastAsia="Calibri" w:hAnsi="Times New Roman" w:cs="Times New Roman"/>
          <w:color w:val="auto"/>
          <w:sz w:val="28"/>
          <w:szCs w:val="28"/>
          <w:lang w:val="pt-BR"/>
        </w:rPr>
        <w:t>số</w:t>
      </w:r>
      <w:r w:rsidR="00686DE3" w:rsidRPr="007818CE">
        <w:rPr>
          <w:rFonts w:ascii="Times New Roman" w:eastAsia="Calibri" w:hAnsi="Times New Roman" w:cs="Times New Roman"/>
          <w:color w:val="auto"/>
          <w:sz w:val="28"/>
          <w:szCs w:val="28"/>
        </w:rPr>
        <w:t xml:space="preserve"> </w:t>
      </w:r>
      <w:r w:rsidR="00686DE3" w:rsidRPr="007818CE">
        <w:rPr>
          <w:rFonts w:ascii="Times New Roman" w:eastAsia="Calibri" w:hAnsi="Times New Roman" w:cs="Times New Roman"/>
          <w:color w:val="auto"/>
          <w:sz w:val="28"/>
          <w:szCs w:val="28"/>
          <w:lang w:val="pt-BR"/>
        </w:rPr>
        <w:t xml:space="preserve">theo thang điểm 10, nếu sử dụng thang điểm khác thì phải quy đổi về thang điểm </w:t>
      </w:r>
      <w:r w:rsidR="00686DE3" w:rsidRPr="007818CE">
        <w:rPr>
          <w:rFonts w:ascii="Times New Roman" w:eastAsia="Calibri" w:hAnsi="Times New Roman" w:cs="Times New Roman"/>
          <w:color w:val="auto"/>
          <w:sz w:val="28"/>
          <w:szCs w:val="28"/>
        </w:rPr>
        <w:t>10</w:t>
      </w:r>
      <w:r w:rsidR="00686DE3" w:rsidRPr="007818CE">
        <w:rPr>
          <w:rFonts w:ascii="Times New Roman" w:eastAsia="Calibri" w:hAnsi="Times New Roman" w:cs="Times New Roman"/>
          <w:color w:val="auto"/>
          <w:sz w:val="28"/>
          <w:szCs w:val="28"/>
          <w:lang w:val="en-US"/>
        </w:rPr>
        <w:t>.</w:t>
      </w:r>
      <w:r w:rsidR="00935A6F" w:rsidRPr="007818CE">
        <w:rPr>
          <w:rFonts w:ascii="Times New Roman" w:eastAsia="Calibri" w:hAnsi="Times New Roman" w:cs="Times New Roman"/>
          <w:color w:val="auto"/>
          <w:sz w:val="28"/>
          <w:szCs w:val="28"/>
          <w:lang w:eastAsia="en-US"/>
        </w:rPr>
        <w:t xml:space="preserve"> Điểm kiểm tra</w:t>
      </w:r>
      <w:r w:rsidR="00935A6F" w:rsidRPr="007818CE">
        <w:rPr>
          <w:rFonts w:ascii="Times New Roman" w:eastAsia="Calibri" w:hAnsi="Times New Roman" w:cs="Times New Roman"/>
          <w:color w:val="auto"/>
          <w:sz w:val="28"/>
          <w:szCs w:val="28"/>
          <w:lang w:val="en-US" w:eastAsia="en-US"/>
        </w:rPr>
        <w:t>,</w:t>
      </w:r>
      <w:r w:rsidR="00935A6F" w:rsidRPr="007818CE">
        <w:rPr>
          <w:rFonts w:ascii="Times New Roman" w:eastAsia="Calibri" w:hAnsi="Times New Roman" w:cs="Times New Roman"/>
          <w:color w:val="auto"/>
          <w:sz w:val="28"/>
          <w:szCs w:val="28"/>
          <w:lang w:eastAsia="en-US"/>
        </w:rPr>
        <w:t xml:space="preserve"> đánh giá là số nguyên hoặc số thập phân được lấy đến chữ số thập phân thứ nhất sau khi làm tròn số.</w:t>
      </w:r>
    </w:p>
    <w:p w14:paraId="150E18CE" w14:textId="62A917DC" w:rsidR="00686DE3" w:rsidRPr="007818CE" w:rsidRDefault="00686DE3" w:rsidP="00C261FA">
      <w:pPr>
        <w:spacing w:before="120" w:after="120"/>
        <w:ind w:firstLine="567"/>
        <w:jc w:val="both"/>
        <w:rPr>
          <w:rFonts w:ascii="Times New Roman" w:eastAsia="Calibri" w:hAnsi="Times New Roman" w:cs="Times New Roman"/>
          <w:b/>
          <w:bCs/>
          <w:color w:val="auto"/>
          <w:sz w:val="28"/>
          <w:szCs w:val="28"/>
          <w:lang w:val="en-US" w:eastAsia="en-US"/>
        </w:rPr>
      </w:pPr>
      <w:r w:rsidRPr="007818CE">
        <w:rPr>
          <w:rFonts w:ascii="Times New Roman" w:hAnsi="Times New Roman" w:cs="Times New Roman"/>
          <w:b/>
          <w:bCs/>
          <w:color w:val="auto"/>
          <w:sz w:val="28"/>
          <w:szCs w:val="28"/>
        </w:rPr>
        <w:t xml:space="preserve">Điều </w:t>
      </w:r>
      <w:r w:rsidR="000309E3" w:rsidRPr="007818CE">
        <w:rPr>
          <w:rFonts w:ascii="Times New Roman" w:hAnsi="Times New Roman" w:cs="Times New Roman"/>
          <w:b/>
          <w:bCs/>
          <w:color w:val="auto"/>
          <w:sz w:val="28"/>
          <w:szCs w:val="28"/>
          <w:lang w:val="en-US"/>
        </w:rPr>
        <w:t>6</w:t>
      </w:r>
      <w:r w:rsidRPr="007818CE">
        <w:rPr>
          <w:rFonts w:ascii="Times New Roman" w:hAnsi="Times New Roman" w:cs="Times New Roman"/>
          <w:b/>
          <w:bCs/>
          <w:color w:val="auto"/>
          <w:sz w:val="28"/>
          <w:szCs w:val="28"/>
        </w:rPr>
        <w:t xml:space="preserve">. </w:t>
      </w:r>
      <w:r w:rsidRPr="007818CE">
        <w:rPr>
          <w:rFonts w:ascii="Times New Roman" w:eastAsia="Calibri" w:hAnsi="Times New Roman" w:cs="Times New Roman"/>
          <w:b/>
          <w:bCs/>
          <w:color w:val="auto"/>
          <w:sz w:val="28"/>
          <w:szCs w:val="28"/>
          <w:lang w:eastAsia="en-US"/>
        </w:rPr>
        <w:t>Kiểm tra</w:t>
      </w:r>
      <w:r w:rsidRPr="007818CE">
        <w:rPr>
          <w:rFonts w:ascii="Times New Roman" w:eastAsia="Calibri" w:hAnsi="Times New Roman" w:cs="Times New Roman"/>
          <w:b/>
          <w:bCs/>
          <w:color w:val="auto"/>
          <w:sz w:val="28"/>
          <w:szCs w:val="28"/>
          <w:lang w:val="en-US" w:eastAsia="en-US"/>
        </w:rPr>
        <w:t>,</w:t>
      </w:r>
      <w:r w:rsidRPr="007818CE">
        <w:rPr>
          <w:rFonts w:ascii="Times New Roman" w:eastAsia="Calibri" w:hAnsi="Times New Roman" w:cs="Times New Roman"/>
          <w:b/>
          <w:bCs/>
          <w:color w:val="auto"/>
          <w:sz w:val="28"/>
          <w:szCs w:val="28"/>
          <w:lang w:eastAsia="en-US"/>
        </w:rPr>
        <w:t xml:space="preserve"> </w:t>
      </w:r>
      <w:r w:rsidRPr="007818CE">
        <w:rPr>
          <w:rFonts w:ascii="Times New Roman" w:eastAsia="Calibri" w:hAnsi="Times New Roman" w:cs="Times New Roman"/>
          <w:b/>
          <w:bCs/>
          <w:color w:val="auto"/>
          <w:sz w:val="28"/>
          <w:szCs w:val="28"/>
          <w:shd w:val="clear" w:color="auto" w:fill="FFFFFF"/>
          <w:lang w:eastAsia="en-US"/>
        </w:rPr>
        <w:t xml:space="preserve">đánh giá </w:t>
      </w:r>
      <w:r w:rsidRPr="007818CE">
        <w:rPr>
          <w:rFonts w:ascii="Times New Roman" w:eastAsia="Calibri" w:hAnsi="Times New Roman" w:cs="Times New Roman"/>
          <w:b/>
          <w:bCs/>
          <w:color w:val="auto"/>
          <w:sz w:val="28"/>
          <w:szCs w:val="28"/>
          <w:lang w:eastAsia="en-US"/>
        </w:rPr>
        <w:t>thường xuyên</w:t>
      </w:r>
    </w:p>
    <w:p w14:paraId="58DA5BEB" w14:textId="24AFD7FE" w:rsidR="00686DE3" w:rsidRPr="007818CE" w:rsidRDefault="00686DE3" w:rsidP="00686DE3">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bCs/>
          <w:color w:val="auto"/>
          <w:sz w:val="28"/>
          <w:szCs w:val="28"/>
          <w:lang w:val="en-US" w:eastAsia="en-US"/>
        </w:rPr>
        <w:t xml:space="preserve">1. Kiểm tra, đánh giá thường xuyên được thực hiện </w:t>
      </w:r>
      <w:r w:rsidR="00CC1B05" w:rsidRPr="007818CE">
        <w:rPr>
          <w:rFonts w:ascii="Times New Roman" w:eastAsia="Calibri" w:hAnsi="Times New Roman" w:cs="Times New Roman"/>
          <w:bCs/>
          <w:color w:val="auto"/>
          <w:spacing w:val="4"/>
          <w:sz w:val="28"/>
          <w:szCs w:val="28"/>
          <w:lang w:val="en-US" w:eastAsia="en-US"/>
        </w:rPr>
        <w:t>trực</w:t>
      </w:r>
      <w:r w:rsidR="00CC1B05" w:rsidRPr="007818CE">
        <w:rPr>
          <w:rFonts w:ascii="Times New Roman" w:eastAsia="Calibri" w:hAnsi="Times New Roman" w:cs="Times New Roman"/>
          <w:bCs/>
          <w:color w:val="auto"/>
          <w:spacing w:val="4"/>
          <w:sz w:val="28"/>
          <w:szCs w:val="28"/>
          <w:lang w:eastAsia="en-US"/>
        </w:rPr>
        <w:t xml:space="preserve"> tiếp hoặc </w:t>
      </w:r>
      <w:r w:rsidR="00CC1B05" w:rsidRPr="007818CE">
        <w:rPr>
          <w:rFonts w:ascii="Times New Roman" w:eastAsia="Calibri" w:hAnsi="Times New Roman" w:cs="Times New Roman"/>
          <w:bCs/>
          <w:color w:val="auto"/>
          <w:spacing w:val="4"/>
          <w:sz w:val="28"/>
          <w:szCs w:val="28"/>
          <w:lang w:val="en-US" w:eastAsia="en-US"/>
        </w:rPr>
        <w:t>trực tuyến</w:t>
      </w:r>
      <w:r w:rsidR="00CC1B05" w:rsidRPr="007818CE">
        <w:rPr>
          <w:rFonts w:ascii="Times New Roman" w:eastAsia="Calibri" w:hAnsi="Times New Roman" w:cs="Times New Roman"/>
          <w:bCs/>
          <w:color w:val="auto"/>
          <w:sz w:val="28"/>
          <w:szCs w:val="28"/>
          <w:lang w:val="en-US" w:eastAsia="en-US"/>
        </w:rPr>
        <w:t xml:space="preserve"> </w:t>
      </w:r>
      <w:r w:rsidRPr="007818CE">
        <w:rPr>
          <w:rFonts w:ascii="Times New Roman" w:eastAsia="Calibri" w:hAnsi="Times New Roman" w:cs="Times New Roman"/>
          <w:bCs/>
          <w:color w:val="auto"/>
          <w:sz w:val="28"/>
          <w:szCs w:val="28"/>
          <w:lang w:val="en-US" w:eastAsia="en-US"/>
        </w:rPr>
        <w:t>thông</w:t>
      </w:r>
      <w:r w:rsidRPr="007818CE">
        <w:rPr>
          <w:rFonts w:ascii="Times New Roman" w:eastAsia="Calibri" w:hAnsi="Times New Roman" w:cs="Times New Roman"/>
          <w:bCs/>
          <w:color w:val="auto"/>
          <w:sz w:val="28"/>
          <w:szCs w:val="28"/>
          <w:lang w:eastAsia="en-US"/>
        </w:rPr>
        <w:t xml:space="preserve"> qua</w:t>
      </w:r>
      <w:r w:rsidRPr="007818CE">
        <w:rPr>
          <w:rFonts w:ascii="Times New Roman" w:eastAsia="Calibri" w:hAnsi="Times New Roman" w:cs="Times New Roman"/>
          <w:bCs/>
          <w:color w:val="auto"/>
          <w:sz w:val="28"/>
          <w:szCs w:val="28"/>
          <w:lang w:val="en-US" w:eastAsia="en-US"/>
        </w:rPr>
        <w:t xml:space="preserve">: </w:t>
      </w:r>
      <w:r w:rsidRPr="007818CE">
        <w:rPr>
          <w:rFonts w:ascii="Times New Roman" w:eastAsia="Calibri" w:hAnsi="Times New Roman" w:cs="Times New Roman"/>
          <w:color w:val="auto"/>
          <w:sz w:val="28"/>
          <w:szCs w:val="28"/>
          <w:shd w:val="clear" w:color="auto" w:fill="FFFFFF"/>
          <w:lang w:eastAsia="en-US"/>
        </w:rPr>
        <w:t xml:space="preserve">hỏi </w:t>
      </w:r>
      <w:r w:rsidRPr="007818CE">
        <w:rPr>
          <w:rFonts w:ascii="Times New Roman" w:eastAsia="Calibri" w:hAnsi="Times New Roman" w:cs="Times New Roman"/>
          <w:color w:val="auto"/>
          <w:sz w:val="28"/>
          <w:szCs w:val="28"/>
          <w:shd w:val="clear" w:color="auto" w:fill="FFFFFF"/>
          <w:lang w:val="en-US" w:eastAsia="en-US"/>
        </w:rPr>
        <w:t>-</w:t>
      </w:r>
      <w:r w:rsidRPr="007818CE">
        <w:rPr>
          <w:rFonts w:ascii="Times New Roman" w:eastAsia="Calibri" w:hAnsi="Times New Roman" w:cs="Times New Roman"/>
          <w:color w:val="auto"/>
          <w:sz w:val="28"/>
          <w:szCs w:val="28"/>
          <w:shd w:val="clear" w:color="auto" w:fill="FFFFFF"/>
          <w:lang w:eastAsia="en-US"/>
        </w:rPr>
        <w:t xml:space="preserve"> đáp, </w:t>
      </w:r>
      <w:r w:rsidRPr="007818CE">
        <w:rPr>
          <w:rFonts w:ascii="Times New Roman" w:eastAsia="Calibri" w:hAnsi="Times New Roman" w:cs="Times New Roman"/>
          <w:color w:val="auto"/>
          <w:sz w:val="28"/>
          <w:szCs w:val="28"/>
          <w:lang w:eastAsia="en-US"/>
        </w:rPr>
        <w:t>viết</w:t>
      </w:r>
      <w:r w:rsidRPr="007818CE">
        <w:rPr>
          <w:rFonts w:ascii="Times New Roman" w:eastAsia="Calibri" w:hAnsi="Times New Roman" w:cs="Times New Roman"/>
          <w:color w:val="auto"/>
          <w:sz w:val="28"/>
          <w:szCs w:val="28"/>
          <w:lang w:val="en-US" w:eastAsia="en-US"/>
        </w:rPr>
        <w:t>,</w:t>
      </w:r>
      <w:r w:rsidRPr="007818CE">
        <w:rPr>
          <w:rFonts w:ascii="Times New Roman" w:eastAsia="Calibri" w:hAnsi="Times New Roman" w:cs="Times New Roman"/>
          <w:color w:val="auto"/>
          <w:sz w:val="28"/>
          <w:szCs w:val="28"/>
          <w:shd w:val="clear" w:color="auto" w:fill="FFFFFF"/>
          <w:lang w:eastAsia="en-US"/>
        </w:rPr>
        <w:t xml:space="preserve"> thuyết trình,</w:t>
      </w:r>
      <w:r w:rsidRPr="007818CE">
        <w:rPr>
          <w:rFonts w:ascii="Times New Roman" w:eastAsia="Calibri" w:hAnsi="Times New Roman" w:cs="Times New Roman"/>
          <w:color w:val="auto"/>
          <w:sz w:val="28"/>
          <w:szCs w:val="28"/>
          <w:lang w:eastAsia="en-US"/>
        </w:rPr>
        <w:t xml:space="preserve"> thực hành, thí nghiệm</w:t>
      </w:r>
      <w:r w:rsidRPr="007818CE">
        <w:rPr>
          <w:rFonts w:ascii="Times New Roman" w:eastAsia="Calibri" w:hAnsi="Times New Roman" w:cs="Times New Roman"/>
          <w:color w:val="auto"/>
          <w:sz w:val="28"/>
          <w:szCs w:val="28"/>
          <w:lang w:val="en-US" w:eastAsia="en-US"/>
        </w:rPr>
        <w:t>,</w:t>
      </w:r>
      <w:r w:rsidRPr="007818CE">
        <w:rPr>
          <w:rFonts w:ascii="Times New Roman" w:eastAsia="Calibri" w:hAnsi="Times New Roman" w:cs="Times New Roman"/>
          <w:color w:val="auto"/>
          <w:sz w:val="28"/>
          <w:szCs w:val="28"/>
          <w:lang w:eastAsia="en-US"/>
        </w:rPr>
        <w:t xml:space="preserve"> </w:t>
      </w:r>
      <w:r w:rsidRPr="007818CE">
        <w:rPr>
          <w:rFonts w:ascii="Times New Roman" w:eastAsia="Calibri" w:hAnsi="Times New Roman" w:cs="Times New Roman"/>
          <w:color w:val="auto"/>
          <w:sz w:val="28"/>
          <w:szCs w:val="28"/>
          <w:lang w:val="en-US" w:eastAsia="en-US"/>
        </w:rPr>
        <w:t xml:space="preserve">sản phẩm </w:t>
      </w:r>
      <w:r w:rsidRPr="007818CE">
        <w:rPr>
          <w:rFonts w:ascii="Times New Roman" w:eastAsia="Calibri" w:hAnsi="Times New Roman" w:cs="Times New Roman"/>
          <w:color w:val="auto"/>
          <w:sz w:val="28"/>
          <w:szCs w:val="28"/>
          <w:lang w:eastAsia="en-US"/>
        </w:rPr>
        <w:t>học tập</w:t>
      </w:r>
      <w:r w:rsidR="00532B1A" w:rsidRPr="007818CE">
        <w:rPr>
          <w:rFonts w:ascii="Times New Roman" w:eastAsia="Calibri" w:hAnsi="Times New Roman" w:cs="Times New Roman"/>
          <w:color w:val="auto"/>
          <w:sz w:val="28"/>
          <w:szCs w:val="28"/>
          <w:lang w:val="en-US" w:eastAsia="en-US"/>
        </w:rPr>
        <w:t>, hồ sơ học tập</w:t>
      </w:r>
      <w:r w:rsidRPr="007818CE">
        <w:rPr>
          <w:rFonts w:ascii="Times New Roman" w:eastAsia="Calibri" w:hAnsi="Times New Roman" w:cs="Times New Roman"/>
          <w:color w:val="auto"/>
          <w:sz w:val="28"/>
          <w:szCs w:val="28"/>
          <w:lang w:val="en-US" w:eastAsia="en-US"/>
        </w:rPr>
        <w:t>.</w:t>
      </w:r>
    </w:p>
    <w:p w14:paraId="67C68659" w14:textId="0B45BC65" w:rsidR="00090973" w:rsidRPr="007818CE" w:rsidRDefault="009F6BCC" w:rsidP="00935A6F">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z w:val="28"/>
          <w:szCs w:val="28"/>
          <w:lang w:val="en-US" w:eastAsia="en-US"/>
        </w:rPr>
        <w:t>2</w:t>
      </w:r>
      <w:r w:rsidR="00935A6F" w:rsidRPr="007818CE">
        <w:rPr>
          <w:rFonts w:ascii="Times New Roman" w:eastAsia="Calibri" w:hAnsi="Times New Roman" w:cs="Times New Roman"/>
          <w:color w:val="auto"/>
          <w:sz w:val="28"/>
          <w:szCs w:val="28"/>
          <w:lang w:val="en-US" w:eastAsia="en-US"/>
        </w:rPr>
        <w:t xml:space="preserve">. </w:t>
      </w:r>
      <w:r w:rsidR="00982E7A" w:rsidRPr="007818CE">
        <w:rPr>
          <w:rFonts w:ascii="Times New Roman" w:eastAsia="Calibri" w:hAnsi="Times New Roman" w:cs="Times New Roman"/>
          <w:color w:val="auto"/>
          <w:sz w:val="28"/>
          <w:szCs w:val="28"/>
          <w:lang w:val="en-US" w:eastAsia="en-US"/>
        </w:rPr>
        <w:t>M</w:t>
      </w:r>
      <w:r w:rsidR="00090973" w:rsidRPr="007818CE">
        <w:rPr>
          <w:rFonts w:ascii="Times New Roman" w:eastAsia="Calibri" w:hAnsi="Times New Roman" w:cs="Times New Roman"/>
          <w:color w:val="auto"/>
          <w:sz w:val="28"/>
          <w:szCs w:val="28"/>
          <w:lang w:val="en-US" w:eastAsia="en-US"/>
        </w:rPr>
        <w:t xml:space="preserve">ôn học </w:t>
      </w:r>
      <w:r w:rsidR="00CC1B05" w:rsidRPr="007818CE">
        <w:rPr>
          <w:rFonts w:ascii="Times New Roman" w:eastAsia="Calibri" w:hAnsi="Times New Roman" w:cs="Times New Roman"/>
          <w:color w:val="auto"/>
          <w:sz w:val="28"/>
          <w:szCs w:val="28"/>
          <w:lang w:val="en-US" w:eastAsia="en-US"/>
        </w:rPr>
        <w:t xml:space="preserve">chỉ </w:t>
      </w:r>
      <w:r w:rsidR="00090973" w:rsidRPr="007818CE">
        <w:rPr>
          <w:rFonts w:ascii="Times New Roman" w:eastAsia="Calibri" w:hAnsi="Times New Roman" w:cs="Times New Roman"/>
          <w:color w:val="auto"/>
          <w:sz w:val="28"/>
          <w:szCs w:val="28"/>
          <w:lang w:val="en-US" w:eastAsia="en-US"/>
        </w:rPr>
        <w:t xml:space="preserve">đánh giá bằng nhận xét </w:t>
      </w:r>
      <w:r w:rsidR="00C4484C" w:rsidRPr="007818CE">
        <w:rPr>
          <w:rFonts w:ascii="Times New Roman" w:eastAsia="Calibri" w:hAnsi="Times New Roman" w:cs="Times New Roman"/>
          <w:color w:val="auto"/>
          <w:sz w:val="28"/>
          <w:szCs w:val="28"/>
          <w:lang w:eastAsia="en-US"/>
        </w:rPr>
        <w:t>(</w:t>
      </w:r>
      <w:r w:rsidR="00C4484C" w:rsidRPr="007818CE">
        <w:rPr>
          <w:rFonts w:ascii="Times New Roman" w:eastAsia="Calibri" w:hAnsi="Times New Roman" w:cs="Times New Roman"/>
          <w:color w:val="auto"/>
          <w:sz w:val="28"/>
          <w:szCs w:val="28"/>
          <w:lang w:val="en-US" w:eastAsia="en-US"/>
        </w:rPr>
        <w:t>không bao gồm</w:t>
      </w:r>
      <w:r w:rsidR="00C4484C" w:rsidRPr="007818CE">
        <w:rPr>
          <w:rFonts w:ascii="Times New Roman" w:eastAsia="Calibri" w:hAnsi="Times New Roman" w:cs="Times New Roman"/>
          <w:color w:val="auto"/>
          <w:sz w:val="28"/>
          <w:szCs w:val="28"/>
          <w:lang w:eastAsia="en-US"/>
        </w:rPr>
        <w:t xml:space="preserve"> ch</w:t>
      </w:r>
      <w:r w:rsidR="00C4484C" w:rsidRPr="007818CE">
        <w:rPr>
          <w:rFonts w:ascii="Times New Roman" w:eastAsia="Calibri" w:hAnsi="Times New Roman" w:cs="Times New Roman"/>
          <w:color w:val="auto"/>
          <w:sz w:val="28"/>
          <w:szCs w:val="28"/>
          <w:lang w:val="en-US" w:eastAsia="en-US"/>
        </w:rPr>
        <w:t>uyên</w:t>
      </w:r>
      <w:r w:rsidR="00C4484C" w:rsidRPr="007818CE">
        <w:rPr>
          <w:rFonts w:ascii="Times New Roman" w:eastAsia="Calibri" w:hAnsi="Times New Roman" w:cs="Times New Roman"/>
          <w:color w:val="auto"/>
          <w:sz w:val="28"/>
          <w:szCs w:val="28"/>
          <w:lang w:eastAsia="en-US"/>
        </w:rPr>
        <w:t xml:space="preserve"> đề </w:t>
      </w:r>
      <w:r w:rsidR="00C4484C" w:rsidRPr="007818CE">
        <w:rPr>
          <w:rFonts w:ascii="Times New Roman" w:eastAsia="Calibri" w:hAnsi="Times New Roman" w:cs="Times New Roman"/>
          <w:color w:val="auto"/>
          <w:sz w:val="28"/>
          <w:szCs w:val="28"/>
          <w:lang w:val="en-US" w:eastAsia="en-US"/>
        </w:rPr>
        <w:t>học tập lựa</w:t>
      </w:r>
      <w:r w:rsidR="00C4484C" w:rsidRPr="007818CE">
        <w:rPr>
          <w:rFonts w:ascii="Times New Roman" w:eastAsia="Calibri" w:hAnsi="Times New Roman" w:cs="Times New Roman"/>
          <w:color w:val="auto"/>
          <w:sz w:val="28"/>
          <w:szCs w:val="28"/>
          <w:lang w:eastAsia="en-US"/>
        </w:rPr>
        <w:t xml:space="preserve"> chọn)</w:t>
      </w:r>
      <w:r w:rsidR="005C58CA" w:rsidRPr="007818CE">
        <w:rPr>
          <w:rFonts w:ascii="Times New Roman" w:eastAsia="Calibri" w:hAnsi="Times New Roman" w:cs="Times New Roman"/>
          <w:color w:val="auto"/>
          <w:sz w:val="28"/>
          <w:szCs w:val="28"/>
          <w:lang w:val="en-US" w:eastAsia="en-US"/>
        </w:rPr>
        <w:t xml:space="preserve"> </w:t>
      </w:r>
      <w:r w:rsidR="00DE1341" w:rsidRPr="007818CE">
        <w:rPr>
          <w:rFonts w:ascii="Times New Roman" w:eastAsia="Calibri" w:hAnsi="Times New Roman" w:cs="Times New Roman"/>
          <w:color w:val="auto"/>
          <w:sz w:val="28"/>
          <w:szCs w:val="28"/>
          <w:lang w:val="en-US" w:eastAsia="en-US"/>
        </w:rPr>
        <w:t xml:space="preserve">mỗi học sinh </w:t>
      </w:r>
      <w:r w:rsidR="00C93E54" w:rsidRPr="007818CE">
        <w:rPr>
          <w:rFonts w:ascii="Times New Roman" w:eastAsia="Calibri" w:hAnsi="Times New Roman" w:cs="Times New Roman"/>
          <w:color w:val="auto"/>
          <w:sz w:val="28"/>
          <w:szCs w:val="28"/>
          <w:lang w:val="en-US" w:eastAsia="en-US"/>
        </w:rPr>
        <w:t xml:space="preserve">được </w:t>
      </w:r>
      <w:r w:rsidR="00090973" w:rsidRPr="007818CE">
        <w:rPr>
          <w:rFonts w:ascii="Times New Roman" w:eastAsia="Calibri" w:hAnsi="Times New Roman" w:cs="Times New Roman"/>
          <w:color w:val="auto"/>
          <w:sz w:val="28"/>
          <w:szCs w:val="28"/>
          <w:lang w:val="en-US" w:eastAsia="en-US"/>
        </w:rPr>
        <w:t>kiểm tra, đánh giá thường xuyên</w:t>
      </w:r>
      <w:r w:rsidR="005C58CA" w:rsidRPr="007818CE">
        <w:rPr>
          <w:rFonts w:ascii="Times New Roman" w:eastAsia="Calibri" w:hAnsi="Times New Roman" w:cs="Times New Roman"/>
          <w:color w:val="auto"/>
          <w:sz w:val="28"/>
          <w:szCs w:val="28"/>
          <w:lang w:val="en-US" w:eastAsia="en-US"/>
        </w:rPr>
        <w:t xml:space="preserve"> ít nhất 2 lần</w:t>
      </w:r>
      <w:r w:rsidR="00982E7A" w:rsidRPr="007818CE">
        <w:rPr>
          <w:rFonts w:ascii="Times New Roman" w:eastAsia="Calibri" w:hAnsi="Times New Roman" w:cs="Times New Roman"/>
          <w:color w:val="auto"/>
          <w:sz w:val="28"/>
          <w:szCs w:val="28"/>
          <w:lang w:val="en-US" w:eastAsia="en-US"/>
        </w:rPr>
        <w:t xml:space="preserve"> trong một học kì.</w:t>
      </w:r>
    </w:p>
    <w:p w14:paraId="48F14A06" w14:textId="50389824" w:rsidR="00686DE3" w:rsidRPr="007818CE" w:rsidRDefault="00090973" w:rsidP="00C261FA">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z w:val="28"/>
          <w:szCs w:val="28"/>
          <w:lang w:val="en-US" w:eastAsia="en-US"/>
        </w:rPr>
        <w:t xml:space="preserve">3. </w:t>
      </w:r>
      <w:r w:rsidR="00982E7A" w:rsidRPr="007818CE">
        <w:rPr>
          <w:rFonts w:ascii="Times New Roman" w:eastAsia="Calibri" w:hAnsi="Times New Roman" w:cs="Times New Roman"/>
          <w:color w:val="auto"/>
          <w:sz w:val="28"/>
          <w:szCs w:val="28"/>
          <w:lang w:val="en-US" w:eastAsia="en-US"/>
        </w:rPr>
        <w:t>M</w:t>
      </w:r>
      <w:r w:rsidRPr="007818CE">
        <w:rPr>
          <w:rFonts w:ascii="Times New Roman" w:eastAsia="Calibri" w:hAnsi="Times New Roman" w:cs="Times New Roman"/>
          <w:color w:val="auto"/>
          <w:sz w:val="28"/>
          <w:szCs w:val="28"/>
          <w:lang w:val="en-US" w:eastAsia="en-US"/>
        </w:rPr>
        <w:t>ôn h</w:t>
      </w:r>
      <w:r w:rsidR="004C2861" w:rsidRPr="007818CE">
        <w:rPr>
          <w:rFonts w:ascii="Times New Roman" w:eastAsia="Calibri" w:hAnsi="Times New Roman" w:cs="Times New Roman"/>
          <w:color w:val="auto"/>
          <w:sz w:val="28"/>
          <w:szCs w:val="28"/>
          <w:lang w:val="en-US" w:eastAsia="en-US"/>
        </w:rPr>
        <w:t>ọ</w:t>
      </w:r>
      <w:r w:rsidRPr="007818CE">
        <w:rPr>
          <w:rFonts w:ascii="Times New Roman" w:eastAsia="Calibri" w:hAnsi="Times New Roman" w:cs="Times New Roman"/>
          <w:color w:val="auto"/>
          <w:sz w:val="28"/>
          <w:szCs w:val="28"/>
          <w:lang w:val="en-US" w:eastAsia="en-US"/>
        </w:rPr>
        <w:t xml:space="preserve">c </w:t>
      </w:r>
      <w:r w:rsidR="004C2861" w:rsidRPr="007818CE">
        <w:rPr>
          <w:rFonts w:ascii="Times New Roman" w:eastAsia="Calibri" w:hAnsi="Times New Roman" w:cs="Times New Roman"/>
          <w:color w:val="auto"/>
          <w:sz w:val="28"/>
          <w:szCs w:val="28"/>
          <w:lang w:val="en-US" w:eastAsia="en-US"/>
        </w:rPr>
        <w:t xml:space="preserve">đánh giá bằng nhận xét kết hợp đánh giá bằng điểm số </w:t>
      </w:r>
      <w:r w:rsidR="004C2861" w:rsidRPr="007818CE">
        <w:rPr>
          <w:rFonts w:ascii="Times New Roman" w:eastAsia="Calibri" w:hAnsi="Times New Roman" w:cs="Times New Roman"/>
          <w:color w:val="auto"/>
          <w:sz w:val="28"/>
          <w:szCs w:val="28"/>
          <w:lang w:eastAsia="en-US"/>
        </w:rPr>
        <w:t>(</w:t>
      </w:r>
      <w:r w:rsidR="004C2861" w:rsidRPr="007818CE">
        <w:rPr>
          <w:rFonts w:ascii="Times New Roman" w:eastAsia="Calibri" w:hAnsi="Times New Roman" w:cs="Times New Roman"/>
          <w:color w:val="auto"/>
          <w:sz w:val="28"/>
          <w:szCs w:val="28"/>
          <w:lang w:val="en-US" w:eastAsia="en-US"/>
        </w:rPr>
        <w:t>không bao gồm</w:t>
      </w:r>
      <w:r w:rsidR="004C2861" w:rsidRPr="007818CE">
        <w:rPr>
          <w:rFonts w:ascii="Times New Roman" w:eastAsia="Calibri" w:hAnsi="Times New Roman" w:cs="Times New Roman"/>
          <w:color w:val="auto"/>
          <w:sz w:val="28"/>
          <w:szCs w:val="28"/>
          <w:lang w:eastAsia="en-US"/>
        </w:rPr>
        <w:t xml:space="preserve"> ch</w:t>
      </w:r>
      <w:r w:rsidR="004C2861" w:rsidRPr="007818CE">
        <w:rPr>
          <w:rFonts w:ascii="Times New Roman" w:eastAsia="Calibri" w:hAnsi="Times New Roman" w:cs="Times New Roman"/>
          <w:color w:val="auto"/>
          <w:sz w:val="28"/>
          <w:szCs w:val="28"/>
          <w:lang w:val="en-US" w:eastAsia="en-US"/>
        </w:rPr>
        <w:t>uyên</w:t>
      </w:r>
      <w:r w:rsidR="004C2861" w:rsidRPr="007818CE">
        <w:rPr>
          <w:rFonts w:ascii="Times New Roman" w:eastAsia="Calibri" w:hAnsi="Times New Roman" w:cs="Times New Roman"/>
          <w:color w:val="auto"/>
          <w:sz w:val="28"/>
          <w:szCs w:val="28"/>
          <w:lang w:eastAsia="en-US"/>
        </w:rPr>
        <w:t xml:space="preserve"> đề </w:t>
      </w:r>
      <w:r w:rsidR="004C2861" w:rsidRPr="007818CE">
        <w:rPr>
          <w:rFonts w:ascii="Times New Roman" w:eastAsia="Calibri" w:hAnsi="Times New Roman" w:cs="Times New Roman"/>
          <w:color w:val="auto"/>
          <w:sz w:val="28"/>
          <w:szCs w:val="28"/>
          <w:lang w:val="en-US" w:eastAsia="en-US"/>
        </w:rPr>
        <w:t>học tập lựa</w:t>
      </w:r>
      <w:r w:rsidR="004C2861" w:rsidRPr="007818CE">
        <w:rPr>
          <w:rFonts w:ascii="Times New Roman" w:eastAsia="Calibri" w:hAnsi="Times New Roman" w:cs="Times New Roman"/>
          <w:color w:val="auto"/>
          <w:sz w:val="28"/>
          <w:szCs w:val="28"/>
          <w:lang w:eastAsia="en-US"/>
        </w:rPr>
        <w:t xml:space="preserve"> chọn)</w:t>
      </w:r>
      <w:r w:rsidR="004C2861" w:rsidRPr="007818CE">
        <w:rPr>
          <w:rFonts w:ascii="Times New Roman" w:eastAsia="Calibri" w:hAnsi="Times New Roman" w:cs="Times New Roman"/>
          <w:color w:val="auto"/>
          <w:sz w:val="28"/>
          <w:szCs w:val="28"/>
          <w:lang w:val="en-US" w:eastAsia="en-US"/>
        </w:rPr>
        <w:t xml:space="preserve"> </w:t>
      </w:r>
      <w:r w:rsidR="00DE1341" w:rsidRPr="007818CE">
        <w:rPr>
          <w:rFonts w:ascii="Times New Roman" w:eastAsia="Calibri" w:hAnsi="Times New Roman" w:cs="Times New Roman"/>
          <w:color w:val="auto"/>
          <w:sz w:val="28"/>
          <w:szCs w:val="28"/>
          <w:lang w:val="en-US" w:eastAsia="en-US"/>
        </w:rPr>
        <w:t>mỗi học sinh được kiểm tra, đánh giá nhiều lần</w:t>
      </w:r>
      <w:r w:rsidR="00BE3854" w:rsidRPr="007818CE">
        <w:rPr>
          <w:rFonts w:ascii="Times New Roman" w:eastAsia="Calibri" w:hAnsi="Times New Roman" w:cs="Times New Roman"/>
          <w:color w:val="auto"/>
          <w:sz w:val="28"/>
          <w:szCs w:val="28"/>
          <w:lang w:val="en-US" w:eastAsia="en-US"/>
        </w:rPr>
        <w:t xml:space="preserve"> và</w:t>
      </w:r>
      <w:r w:rsidR="00DE1341" w:rsidRPr="007818CE">
        <w:rPr>
          <w:rFonts w:ascii="Times New Roman" w:eastAsia="Calibri" w:hAnsi="Times New Roman" w:cs="Times New Roman"/>
          <w:color w:val="auto"/>
          <w:sz w:val="28"/>
          <w:szCs w:val="28"/>
          <w:lang w:val="en-US" w:eastAsia="en-US"/>
        </w:rPr>
        <w:t xml:space="preserve"> </w:t>
      </w:r>
      <w:r w:rsidR="00BE3854" w:rsidRPr="007818CE">
        <w:rPr>
          <w:rFonts w:ascii="Times New Roman" w:eastAsia="Calibri" w:hAnsi="Times New Roman" w:cs="Times New Roman"/>
          <w:color w:val="auto"/>
          <w:sz w:val="28"/>
          <w:szCs w:val="28"/>
          <w:lang w:val="en-US" w:eastAsia="en-US"/>
        </w:rPr>
        <w:t>việc</w:t>
      </w:r>
      <w:r w:rsidR="00DE1341" w:rsidRPr="007818CE">
        <w:rPr>
          <w:rFonts w:ascii="Times New Roman" w:eastAsia="Calibri" w:hAnsi="Times New Roman" w:cs="Times New Roman"/>
          <w:color w:val="auto"/>
          <w:sz w:val="28"/>
          <w:szCs w:val="28"/>
          <w:lang w:val="en-US" w:eastAsia="en-US"/>
        </w:rPr>
        <w:t xml:space="preserve"> lấy </w:t>
      </w:r>
      <w:r w:rsidRPr="007818CE">
        <w:rPr>
          <w:rFonts w:ascii="Times New Roman" w:eastAsia="Calibri" w:hAnsi="Times New Roman" w:cs="Times New Roman"/>
          <w:color w:val="auto"/>
          <w:sz w:val="28"/>
          <w:szCs w:val="28"/>
          <w:lang w:val="en-US" w:eastAsia="en-US"/>
        </w:rPr>
        <w:t xml:space="preserve">điểm </w:t>
      </w:r>
      <w:r w:rsidR="00935A6F" w:rsidRPr="007818CE">
        <w:rPr>
          <w:rFonts w:ascii="Times New Roman" w:eastAsia="Calibri" w:hAnsi="Times New Roman" w:cs="Times New Roman"/>
          <w:color w:val="auto"/>
          <w:sz w:val="28"/>
          <w:szCs w:val="28"/>
          <w:lang w:val="en-US" w:eastAsia="en-US"/>
        </w:rPr>
        <w:t>k</w:t>
      </w:r>
      <w:r w:rsidR="00686DE3" w:rsidRPr="007818CE">
        <w:rPr>
          <w:rFonts w:ascii="Times New Roman" w:eastAsia="Calibri" w:hAnsi="Times New Roman" w:cs="Times New Roman"/>
          <w:color w:val="auto"/>
          <w:sz w:val="28"/>
          <w:szCs w:val="28"/>
          <w:lang w:eastAsia="en-US"/>
        </w:rPr>
        <w:t>iểm tra</w:t>
      </w:r>
      <w:r w:rsidR="00686DE3" w:rsidRPr="007818CE">
        <w:rPr>
          <w:rFonts w:ascii="Times New Roman" w:eastAsia="Calibri" w:hAnsi="Times New Roman" w:cs="Times New Roman"/>
          <w:color w:val="auto"/>
          <w:sz w:val="28"/>
          <w:szCs w:val="28"/>
          <w:lang w:val="en-US" w:eastAsia="en-US"/>
        </w:rPr>
        <w:t>,</w:t>
      </w:r>
      <w:r w:rsidR="00686DE3" w:rsidRPr="007818CE">
        <w:rPr>
          <w:rFonts w:ascii="Times New Roman" w:eastAsia="Calibri" w:hAnsi="Times New Roman" w:cs="Times New Roman"/>
          <w:color w:val="auto"/>
          <w:sz w:val="28"/>
          <w:szCs w:val="28"/>
          <w:lang w:eastAsia="en-US"/>
        </w:rPr>
        <w:t xml:space="preserve"> đánh giá thường xuyên</w:t>
      </w:r>
      <w:r w:rsidRPr="007818CE">
        <w:rPr>
          <w:rFonts w:ascii="Times New Roman" w:eastAsia="Calibri" w:hAnsi="Times New Roman" w:cs="Times New Roman"/>
          <w:color w:val="auto"/>
          <w:sz w:val="28"/>
          <w:szCs w:val="28"/>
          <w:lang w:val="en-US" w:eastAsia="en-US"/>
        </w:rPr>
        <w:t xml:space="preserve"> </w:t>
      </w:r>
      <w:r w:rsidR="004C2861" w:rsidRPr="007818CE">
        <w:rPr>
          <w:rFonts w:ascii="Times New Roman" w:eastAsia="Calibri" w:hAnsi="Times New Roman" w:cs="Times New Roman"/>
          <w:color w:val="auto"/>
          <w:sz w:val="28"/>
          <w:szCs w:val="28"/>
          <w:lang w:val="en-US" w:eastAsia="en-US"/>
        </w:rPr>
        <w:t>(ĐĐG</w:t>
      </w:r>
      <w:r w:rsidR="004C2861" w:rsidRPr="007818CE">
        <w:rPr>
          <w:rFonts w:ascii="Times New Roman" w:eastAsia="Calibri" w:hAnsi="Times New Roman" w:cs="Times New Roman"/>
          <w:color w:val="auto"/>
          <w:sz w:val="28"/>
          <w:szCs w:val="28"/>
          <w:vertAlign w:val="subscript"/>
          <w:lang w:val="en-US" w:eastAsia="en-US"/>
        </w:rPr>
        <w:t>tx</w:t>
      </w:r>
      <w:r w:rsidR="004C2861" w:rsidRPr="007818CE">
        <w:rPr>
          <w:rFonts w:ascii="Times New Roman" w:eastAsia="Calibri" w:hAnsi="Times New Roman" w:cs="Times New Roman"/>
          <w:color w:val="auto"/>
          <w:sz w:val="28"/>
          <w:szCs w:val="28"/>
          <w:lang w:val="en-US" w:eastAsia="en-US"/>
        </w:rPr>
        <w:t>)</w:t>
      </w:r>
      <w:r w:rsidR="00381BEB" w:rsidRPr="007818CE">
        <w:rPr>
          <w:rFonts w:ascii="Times New Roman" w:eastAsia="Calibri" w:hAnsi="Times New Roman" w:cs="Times New Roman"/>
          <w:color w:val="auto"/>
          <w:sz w:val="28"/>
          <w:szCs w:val="28"/>
          <w:lang w:eastAsia="en-US"/>
        </w:rPr>
        <w:t xml:space="preserve"> </w:t>
      </w:r>
      <w:r w:rsidR="00982E7A" w:rsidRPr="007818CE">
        <w:rPr>
          <w:rFonts w:ascii="Times New Roman" w:eastAsia="Calibri" w:hAnsi="Times New Roman" w:cs="Times New Roman"/>
          <w:color w:val="auto"/>
          <w:sz w:val="28"/>
          <w:szCs w:val="28"/>
          <w:lang w:val="en-US" w:eastAsia="en-US"/>
        </w:rPr>
        <w:t>trong một học kì</w:t>
      </w:r>
      <w:r w:rsidR="00BE3854" w:rsidRPr="007818CE">
        <w:rPr>
          <w:rFonts w:ascii="Times New Roman" w:eastAsia="Calibri" w:hAnsi="Times New Roman" w:cs="Times New Roman"/>
          <w:color w:val="auto"/>
          <w:sz w:val="28"/>
          <w:szCs w:val="28"/>
          <w:lang w:val="en-US" w:eastAsia="en-US"/>
        </w:rPr>
        <w:t xml:space="preserve"> quy định</w:t>
      </w:r>
      <w:r w:rsidR="00982E7A" w:rsidRPr="007818CE">
        <w:rPr>
          <w:rFonts w:ascii="Times New Roman" w:eastAsia="Calibri" w:hAnsi="Times New Roman" w:cs="Times New Roman"/>
          <w:color w:val="auto"/>
          <w:sz w:val="28"/>
          <w:szCs w:val="28"/>
          <w:lang w:val="en-US" w:eastAsia="en-US"/>
        </w:rPr>
        <w:t xml:space="preserve"> </w:t>
      </w:r>
      <w:r w:rsidR="00935A6F" w:rsidRPr="007818CE">
        <w:rPr>
          <w:rFonts w:ascii="Times New Roman" w:eastAsia="Calibri" w:hAnsi="Times New Roman" w:cs="Times New Roman"/>
          <w:color w:val="auto"/>
          <w:sz w:val="28"/>
          <w:szCs w:val="28"/>
          <w:lang w:val="en-US" w:eastAsia="en-US"/>
        </w:rPr>
        <w:t>như sau:</w:t>
      </w:r>
    </w:p>
    <w:p w14:paraId="6BB1A577" w14:textId="5A951F85" w:rsidR="00686DE3" w:rsidRPr="007818CE" w:rsidRDefault="00686DE3" w:rsidP="00C261FA">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z w:val="28"/>
          <w:szCs w:val="28"/>
          <w:lang w:eastAsia="en-US"/>
        </w:rPr>
        <w:t>- Môn học có 35 tiế</w:t>
      </w:r>
      <w:r w:rsidR="005A729E" w:rsidRPr="007818CE">
        <w:rPr>
          <w:rFonts w:ascii="Times New Roman" w:eastAsia="Calibri" w:hAnsi="Times New Roman" w:cs="Times New Roman"/>
          <w:color w:val="auto"/>
          <w:sz w:val="28"/>
          <w:szCs w:val="28"/>
          <w:lang w:eastAsia="en-US"/>
        </w:rPr>
        <w:t>t</w:t>
      </w:r>
      <w:r w:rsidRPr="007818CE">
        <w:rPr>
          <w:rFonts w:ascii="Times New Roman" w:eastAsia="Calibri" w:hAnsi="Times New Roman" w:cs="Times New Roman"/>
          <w:color w:val="auto"/>
          <w:sz w:val="28"/>
          <w:szCs w:val="28"/>
          <w:lang w:eastAsia="en-US"/>
        </w:rPr>
        <w:t xml:space="preserve">/năm học: 2 </w:t>
      </w:r>
      <w:r w:rsidR="004C2861" w:rsidRPr="007818CE">
        <w:rPr>
          <w:rFonts w:ascii="Times New Roman" w:eastAsia="Calibri" w:hAnsi="Times New Roman" w:cs="Times New Roman"/>
          <w:color w:val="auto"/>
          <w:sz w:val="28"/>
          <w:szCs w:val="28"/>
          <w:lang w:val="en-US" w:eastAsia="en-US"/>
        </w:rPr>
        <w:t>ĐĐG</w:t>
      </w:r>
      <w:r w:rsidR="004C2861" w:rsidRPr="007818CE">
        <w:rPr>
          <w:rFonts w:ascii="Times New Roman" w:eastAsia="Calibri" w:hAnsi="Times New Roman" w:cs="Times New Roman"/>
          <w:color w:val="auto"/>
          <w:sz w:val="28"/>
          <w:szCs w:val="28"/>
          <w:vertAlign w:val="subscript"/>
          <w:lang w:val="en-US" w:eastAsia="en-US"/>
        </w:rPr>
        <w:t>tx</w:t>
      </w:r>
      <w:r w:rsidRPr="007818CE">
        <w:rPr>
          <w:rFonts w:ascii="Times New Roman" w:eastAsia="Calibri" w:hAnsi="Times New Roman" w:cs="Times New Roman"/>
          <w:color w:val="auto"/>
          <w:sz w:val="28"/>
          <w:szCs w:val="28"/>
          <w:lang w:val="en-US" w:eastAsia="en-US"/>
        </w:rPr>
        <w:t>;</w:t>
      </w:r>
    </w:p>
    <w:p w14:paraId="1925A58B" w14:textId="295AEA1E" w:rsidR="00686DE3" w:rsidRPr="007818CE" w:rsidRDefault="00686DE3" w:rsidP="00C261FA">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z w:val="28"/>
          <w:szCs w:val="28"/>
          <w:lang w:eastAsia="en-US"/>
        </w:rPr>
        <w:t>-</w:t>
      </w:r>
      <w:r w:rsidRPr="007818CE">
        <w:rPr>
          <w:rFonts w:ascii="Times New Roman" w:eastAsia="Calibri" w:hAnsi="Times New Roman" w:cs="Times New Roman"/>
          <w:color w:val="auto"/>
          <w:sz w:val="28"/>
          <w:szCs w:val="28"/>
          <w:lang w:val="en-US" w:eastAsia="en-US"/>
        </w:rPr>
        <w:t xml:space="preserve"> </w:t>
      </w:r>
      <w:r w:rsidRPr="007818CE">
        <w:rPr>
          <w:rFonts w:ascii="Times New Roman" w:eastAsia="Calibri" w:hAnsi="Times New Roman" w:cs="Times New Roman"/>
          <w:color w:val="auto"/>
          <w:sz w:val="28"/>
          <w:szCs w:val="28"/>
          <w:lang w:eastAsia="en-US"/>
        </w:rPr>
        <w:t xml:space="preserve">Môn học có trên 35 tiết đến 70 tiết/năm học: 3 </w:t>
      </w:r>
      <w:r w:rsidR="004C2861" w:rsidRPr="007818CE">
        <w:rPr>
          <w:rFonts w:ascii="Times New Roman" w:eastAsia="Calibri" w:hAnsi="Times New Roman" w:cs="Times New Roman"/>
          <w:color w:val="auto"/>
          <w:sz w:val="28"/>
          <w:szCs w:val="28"/>
          <w:lang w:val="en-US" w:eastAsia="en-US"/>
        </w:rPr>
        <w:t>ĐĐG</w:t>
      </w:r>
      <w:r w:rsidR="004C2861" w:rsidRPr="007818CE">
        <w:rPr>
          <w:rFonts w:ascii="Times New Roman" w:eastAsia="Calibri" w:hAnsi="Times New Roman" w:cs="Times New Roman"/>
          <w:color w:val="auto"/>
          <w:sz w:val="28"/>
          <w:szCs w:val="28"/>
          <w:vertAlign w:val="subscript"/>
          <w:lang w:val="en-US" w:eastAsia="en-US"/>
        </w:rPr>
        <w:t>tx</w:t>
      </w:r>
      <w:r w:rsidRPr="007818CE">
        <w:rPr>
          <w:rFonts w:ascii="Times New Roman" w:eastAsia="Calibri" w:hAnsi="Times New Roman" w:cs="Times New Roman"/>
          <w:color w:val="auto"/>
          <w:sz w:val="28"/>
          <w:szCs w:val="28"/>
          <w:lang w:val="en-US" w:eastAsia="en-US"/>
        </w:rPr>
        <w:t>;</w:t>
      </w:r>
    </w:p>
    <w:p w14:paraId="544C7AC5" w14:textId="25E71FFD" w:rsidR="00686DE3" w:rsidRPr="007818CE" w:rsidRDefault="00686DE3" w:rsidP="00935A6F">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z w:val="28"/>
          <w:szCs w:val="28"/>
          <w:lang w:eastAsia="en-US"/>
        </w:rPr>
        <w:t>-</w:t>
      </w:r>
      <w:r w:rsidRPr="007818CE">
        <w:rPr>
          <w:rFonts w:ascii="Times New Roman" w:eastAsia="Calibri" w:hAnsi="Times New Roman" w:cs="Times New Roman"/>
          <w:color w:val="auto"/>
          <w:sz w:val="28"/>
          <w:szCs w:val="28"/>
          <w:lang w:val="en-US" w:eastAsia="en-US"/>
        </w:rPr>
        <w:t xml:space="preserve"> </w:t>
      </w:r>
      <w:r w:rsidRPr="007818CE">
        <w:rPr>
          <w:rFonts w:ascii="Times New Roman" w:eastAsia="Calibri" w:hAnsi="Times New Roman" w:cs="Times New Roman"/>
          <w:color w:val="auto"/>
          <w:sz w:val="28"/>
          <w:szCs w:val="28"/>
          <w:lang w:eastAsia="en-US"/>
        </w:rPr>
        <w:t xml:space="preserve">Môn học có trên 70 tiết/năm học: 4 </w:t>
      </w:r>
      <w:r w:rsidR="004C2861" w:rsidRPr="007818CE">
        <w:rPr>
          <w:rFonts w:ascii="Times New Roman" w:eastAsia="Calibri" w:hAnsi="Times New Roman" w:cs="Times New Roman"/>
          <w:color w:val="auto"/>
          <w:sz w:val="28"/>
          <w:szCs w:val="28"/>
          <w:lang w:val="en-US" w:eastAsia="en-US"/>
        </w:rPr>
        <w:t>ĐĐG</w:t>
      </w:r>
      <w:r w:rsidR="004C2861" w:rsidRPr="007818CE">
        <w:rPr>
          <w:rFonts w:ascii="Times New Roman" w:eastAsia="Calibri" w:hAnsi="Times New Roman" w:cs="Times New Roman"/>
          <w:color w:val="auto"/>
          <w:sz w:val="28"/>
          <w:szCs w:val="28"/>
          <w:vertAlign w:val="subscript"/>
          <w:lang w:val="en-US" w:eastAsia="en-US"/>
        </w:rPr>
        <w:t>tx</w:t>
      </w:r>
      <w:r w:rsidRPr="007818CE">
        <w:rPr>
          <w:rFonts w:ascii="Times New Roman" w:eastAsia="Calibri" w:hAnsi="Times New Roman" w:cs="Times New Roman"/>
          <w:color w:val="auto"/>
          <w:sz w:val="28"/>
          <w:szCs w:val="28"/>
          <w:lang w:val="en-US" w:eastAsia="en-US"/>
        </w:rPr>
        <w:t>.</w:t>
      </w:r>
    </w:p>
    <w:p w14:paraId="1419F526" w14:textId="6634E46C" w:rsidR="00C4484C" w:rsidRPr="007818CE" w:rsidRDefault="00C4484C" w:rsidP="0098022A">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z w:val="28"/>
          <w:szCs w:val="28"/>
          <w:lang w:val="en-US" w:eastAsia="en-US"/>
        </w:rPr>
        <w:t xml:space="preserve">4. Mỗi chuyên đề học tập lựa chọn </w:t>
      </w:r>
      <w:r w:rsidR="007C4B9F" w:rsidRPr="007818CE">
        <w:rPr>
          <w:rFonts w:ascii="Times New Roman" w:eastAsia="Calibri" w:hAnsi="Times New Roman" w:cs="Times New Roman"/>
          <w:color w:val="auto"/>
          <w:sz w:val="28"/>
          <w:szCs w:val="28"/>
          <w:lang w:val="en-US" w:eastAsia="en-US"/>
        </w:rPr>
        <w:t>đối với</w:t>
      </w:r>
      <w:r w:rsidR="00B433DE" w:rsidRPr="007818CE">
        <w:rPr>
          <w:rFonts w:ascii="Times New Roman" w:eastAsia="Calibri" w:hAnsi="Times New Roman" w:cs="Times New Roman"/>
          <w:color w:val="auto"/>
          <w:sz w:val="28"/>
          <w:szCs w:val="28"/>
          <w:lang w:val="en-US" w:eastAsia="en-US"/>
        </w:rPr>
        <w:t xml:space="preserve"> môn học </w:t>
      </w:r>
      <w:r w:rsidR="00C93E54" w:rsidRPr="007818CE">
        <w:rPr>
          <w:rFonts w:ascii="Times New Roman" w:eastAsia="Calibri" w:hAnsi="Times New Roman" w:cs="Times New Roman"/>
          <w:color w:val="auto"/>
          <w:sz w:val="28"/>
          <w:szCs w:val="28"/>
          <w:lang w:val="en-US" w:eastAsia="en-US"/>
        </w:rPr>
        <w:t xml:space="preserve">chỉ </w:t>
      </w:r>
      <w:r w:rsidR="00B433DE" w:rsidRPr="007818CE">
        <w:rPr>
          <w:rFonts w:ascii="Times New Roman" w:eastAsia="Calibri" w:hAnsi="Times New Roman" w:cs="Times New Roman"/>
          <w:color w:val="auto"/>
          <w:sz w:val="28"/>
          <w:szCs w:val="28"/>
          <w:lang w:val="en-US" w:eastAsia="en-US"/>
        </w:rPr>
        <w:t xml:space="preserve">đánh giá bằng nhận xét </w:t>
      </w:r>
      <w:r w:rsidRPr="007818CE">
        <w:rPr>
          <w:rFonts w:ascii="Times New Roman" w:eastAsia="Calibri" w:hAnsi="Times New Roman" w:cs="Times New Roman"/>
          <w:color w:val="auto"/>
          <w:sz w:val="28"/>
          <w:szCs w:val="28"/>
          <w:lang w:val="en-US" w:eastAsia="en-US"/>
        </w:rPr>
        <w:t xml:space="preserve">có </w:t>
      </w:r>
      <w:r w:rsidR="00123BC3" w:rsidRPr="007818CE">
        <w:rPr>
          <w:rFonts w:ascii="Times New Roman" w:eastAsia="Calibri" w:hAnsi="Times New Roman" w:cs="Times New Roman"/>
          <w:color w:val="auto"/>
          <w:sz w:val="28"/>
          <w:szCs w:val="28"/>
          <w:lang w:val="en-US" w:eastAsia="en-US"/>
        </w:rPr>
        <w:t>0</w:t>
      </w:r>
      <w:r w:rsidR="00AA504B" w:rsidRPr="007818CE">
        <w:rPr>
          <w:rFonts w:ascii="Times New Roman" w:eastAsia="Calibri" w:hAnsi="Times New Roman" w:cs="Times New Roman"/>
          <w:color w:val="auto"/>
          <w:sz w:val="28"/>
          <w:szCs w:val="28"/>
          <w:lang w:val="en-US" w:eastAsia="en-US"/>
        </w:rPr>
        <w:t>1</w:t>
      </w:r>
      <w:r w:rsidRPr="007818CE">
        <w:rPr>
          <w:rFonts w:ascii="Times New Roman" w:eastAsia="Calibri" w:hAnsi="Times New Roman" w:cs="Times New Roman"/>
          <w:color w:val="auto"/>
          <w:sz w:val="28"/>
          <w:szCs w:val="28"/>
          <w:lang w:val="en-US" w:eastAsia="en-US"/>
        </w:rPr>
        <w:t xml:space="preserve"> bài kiểm tra, đánh giá thường xuyên</w:t>
      </w:r>
      <w:r w:rsidR="00B433DE" w:rsidRPr="007818CE">
        <w:rPr>
          <w:rFonts w:ascii="Times New Roman" w:eastAsia="Calibri" w:hAnsi="Times New Roman" w:cs="Times New Roman"/>
          <w:color w:val="auto"/>
          <w:sz w:val="28"/>
          <w:szCs w:val="28"/>
          <w:lang w:val="en-US" w:eastAsia="en-US"/>
        </w:rPr>
        <w:t xml:space="preserve">; đối với môn học đánh giá bằng nhận xét kết hợp đánh giá bằng điểm số có </w:t>
      </w:r>
      <w:r w:rsidR="00123BC3" w:rsidRPr="007818CE">
        <w:rPr>
          <w:rFonts w:ascii="Times New Roman" w:eastAsia="Calibri" w:hAnsi="Times New Roman" w:cs="Times New Roman"/>
          <w:color w:val="auto"/>
          <w:sz w:val="28"/>
          <w:szCs w:val="28"/>
          <w:lang w:val="en-US" w:eastAsia="en-US"/>
        </w:rPr>
        <w:t>0</w:t>
      </w:r>
      <w:r w:rsidR="00B433DE" w:rsidRPr="007818CE">
        <w:rPr>
          <w:rFonts w:ascii="Times New Roman" w:eastAsia="Calibri" w:hAnsi="Times New Roman" w:cs="Times New Roman"/>
          <w:color w:val="auto"/>
          <w:sz w:val="28"/>
          <w:szCs w:val="28"/>
          <w:lang w:val="en-US" w:eastAsia="en-US"/>
        </w:rPr>
        <w:t xml:space="preserve">1 </w:t>
      </w:r>
      <w:r w:rsidR="00AA4DC9" w:rsidRPr="007818CE">
        <w:rPr>
          <w:rFonts w:ascii="Times New Roman" w:eastAsia="Calibri" w:hAnsi="Times New Roman" w:cs="Times New Roman"/>
          <w:color w:val="auto"/>
          <w:sz w:val="28"/>
          <w:szCs w:val="28"/>
          <w:lang w:val="en-US" w:eastAsia="en-US"/>
        </w:rPr>
        <w:t>ĐĐG</w:t>
      </w:r>
      <w:r w:rsidR="00AA4DC9" w:rsidRPr="007818CE">
        <w:rPr>
          <w:rFonts w:ascii="Times New Roman" w:eastAsia="Calibri" w:hAnsi="Times New Roman" w:cs="Times New Roman"/>
          <w:color w:val="auto"/>
          <w:sz w:val="28"/>
          <w:szCs w:val="28"/>
          <w:vertAlign w:val="subscript"/>
          <w:lang w:val="en-US" w:eastAsia="en-US"/>
        </w:rPr>
        <w:t>tx</w:t>
      </w:r>
      <w:r w:rsidR="00AA4DC9" w:rsidRPr="007818CE">
        <w:rPr>
          <w:rFonts w:ascii="Times New Roman" w:eastAsia="Calibri" w:hAnsi="Times New Roman" w:cs="Times New Roman"/>
          <w:color w:val="auto"/>
          <w:sz w:val="28"/>
          <w:szCs w:val="28"/>
          <w:lang w:val="en-US" w:eastAsia="en-US"/>
        </w:rPr>
        <w:t>.</w:t>
      </w:r>
      <w:r w:rsidR="00774F57" w:rsidRPr="007818CE">
        <w:rPr>
          <w:rFonts w:ascii="Times New Roman" w:eastAsia="Calibri" w:hAnsi="Times New Roman" w:cs="Times New Roman"/>
          <w:color w:val="auto"/>
          <w:sz w:val="28"/>
          <w:szCs w:val="28"/>
          <w:lang w:val="en-US" w:eastAsia="en-US"/>
        </w:rPr>
        <w:t xml:space="preserve"> </w:t>
      </w:r>
    </w:p>
    <w:p w14:paraId="5D6F9AC4" w14:textId="4258AF8C" w:rsidR="00FB4FC4" w:rsidRPr="007818CE" w:rsidRDefault="00FB4FC4" w:rsidP="00C261FA">
      <w:pPr>
        <w:spacing w:before="120" w:after="120"/>
        <w:ind w:firstLine="567"/>
        <w:jc w:val="both"/>
        <w:rPr>
          <w:rFonts w:ascii="Times New Roman" w:hAnsi="Times New Roman" w:cs="Times New Roman"/>
          <w:b/>
          <w:bCs/>
          <w:color w:val="auto"/>
          <w:sz w:val="28"/>
          <w:szCs w:val="28"/>
        </w:rPr>
      </w:pPr>
      <w:r w:rsidRPr="007818CE">
        <w:rPr>
          <w:rFonts w:ascii="Times New Roman" w:hAnsi="Times New Roman" w:cs="Times New Roman"/>
          <w:b/>
          <w:bCs/>
          <w:color w:val="auto"/>
          <w:sz w:val="28"/>
          <w:szCs w:val="28"/>
        </w:rPr>
        <w:t xml:space="preserve">Điều </w:t>
      </w:r>
      <w:r w:rsidR="000309E3" w:rsidRPr="007818CE">
        <w:rPr>
          <w:rFonts w:ascii="Times New Roman" w:hAnsi="Times New Roman" w:cs="Times New Roman"/>
          <w:b/>
          <w:bCs/>
          <w:color w:val="auto"/>
          <w:sz w:val="28"/>
          <w:szCs w:val="28"/>
          <w:lang w:val="en-US"/>
        </w:rPr>
        <w:t>7</w:t>
      </w:r>
      <w:r w:rsidRPr="007818CE">
        <w:rPr>
          <w:rFonts w:ascii="Times New Roman" w:hAnsi="Times New Roman" w:cs="Times New Roman"/>
          <w:b/>
          <w:bCs/>
          <w:color w:val="auto"/>
          <w:sz w:val="28"/>
          <w:szCs w:val="28"/>
        </w:rPr>
        <w:t xml:space="preserve">. </w:t>
      </w:r>
      <w:r w:rsidRPr="007818CE">
        <w:rPr>
          <w:rFonts w:ascii="Times New Roman" w:hAnsi="Times New Roman" w:cs="Times New Roman"/>
          <w:b/>
          <w:bCs/>
          <w:color w:val="auto"/>
          <w:sz w:val="28"/>
          <w:szCs w:val="28"/>
          <w:lang w:val="en-US"/>
        </w:rPr>
        <w:t>K</w:t>
      </w:r>
      <w:r w:rsidRPr="007818CE">
        <w:rPr>
          <w:rFonts w:ascii="Times New Roman" w:hAnsi="Times New Roman" w:cs="Times New Roman"/>
          <w:b/>
          <w:bCs/>
          <w:color w:val="auto"/>
          <w:sz w:val="28"/>
          <w:szCs w:val="28"/>
        </w:rPr>
        <w:t>iểm tra, đánh giá</w:t>
      </w:r>
      <w:r w:rsidRPr="007818CE">
        <w:rPr>
          <w:rFonts w:ascii="Times New Roman" w:hAnsi="Times New Roman" w:cs="Times New Roman"/>
          <w:b/>
          <w:bCs/>
          <w:color w:val="auto"/>
          <w:sz w:val="28"/>
          <w:szCs w:val="28"/>
          <w:lang w:val="en-US"/>
        </w:rPr>
        <w:t xml:space="preserve"> định kì</w:t>
      </w:r>
    </w:p>
    <w:p w14:paraId="5A02BA48" w14:textId="719159BC" w:rsidR="00FB4FC4" w:rsidRPr="007818CE" w:rsidRDefault="00935A6F" w:rsidP="00C261FA">
      <w:pPr>
        <w:spacing w:before="120" w:after="120"/>
        <w:ind w:firstLine="567"/>
        <w:jc w:val="both"/>
        <w:rPr>
          <w:rFonts w:ascii="Times New Roman" w:eastAsia="Calibri" w:hAnsi="Times New Roman" w:cs="Times New Roman"/>
          <w:color w:val="auto"/>
          <w:sz w:val="28"/>
          <w:szCs w:val="28"/>
          <w:lang w:eastAsia="en-US"/>
        </w:rPr>
      </w:pPr>
      <w:r w:rsidRPr="007818CE">
        <w:rPr>
          <w:rFonts w:ascii="Times New Roman" w:eastAsia="Calibri" w:hAnsi="Times New Roman" w:cs="Times New Roman"/>
          <w:color w:val="auto"/>
          <w:sz w:val="28"/>
          <w:szCs w:val="28"/>
          <w:lang w:val="en-US" w:eastAsia="en-US"/>
        </w:rPr>
        <w:t>1</w:t>
      </w:r>
      <w:r w:rsidR="00FB4FC4"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eastAsia="en-US"/>
        </w:rPr>
        <w:t xml:space="preserve"> Kiểm tra</w:t>
      </w:r>
      <w:r w:rsidR="00FB4FC4"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eastAsia="en-US"/>
        </w:rPr>
        <w:t xml:space="preserve"> đánh giá định kì, gồm kiểm tra</w:t>
      </w:r>
      <w:r w:rsidR="00FB4FC4"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eastAsia="en-US"/>
        </w:rPr>
        <w:t xml:space="preserve"> đánh giá giữa kì và kiểm tra</w:t>
      </w:r>
      <w:r w:rsidR="00FB4FC4"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eastAsia="en-US"/>
        </w:rPr>
        <w:t xml:space="preserve"> đánh giá cuối kì</w:t>
      </w:r>
      <w:r w:rsidR="00FB4FC4" w:rsidRPr="007818CE">
        <w:rPr>
          <w:rFonts w:ascii="Times New Roman" w:eastAsia="Calibri" w:hAnsi="Times New Roman" w:cs="Times New Roman"/>
          <w:color w:val="auto"/>
          <w:sz w:val="28"/>
          <w:szCs w:val="28"/>
          <w:lang w:val="en-US" w:eastAsia="en-US"/>
        </w:rPr>
        <w:t>, được thực hiện</w:t>
      </w:r>
      <w:r w:rsidR="00FB4FC4" w:rsidRPr="007818CE">
        <w:rPr>
          <w:rFonts w:ascii="Times New Roman" w:eastAsia="Calibri" w:hAnsi="Times New Roman" w:cs="Times New Roman"/>
          <w:color w:val="auto"/>
          <w:sz w:val="28"/>
          <w:szCs w:val="28"/>
          <w:shd w:val="clear" w:color="auto" w:fill="FFFFFF"/>
          <w:lang w:eastAsia="en-US"/>
        </w:rPr>
        <w:t xml:space="preserve"> </w:t>
      </w:r>
      <w:r w:rsidR="00FB4FC4" w:rsidRPr="007818CE">
        <w:rPr>
          <w:rFonts w:ascii="Times New Roman" w:eastAsia="Calibri" w:hAnsi="Times New Roman" w:cs="Times New Roman"/>
          <w:color w:val="auto"/>
          <w:sz w:val="28"/>
          <w:szCs w:val="28"/>
          <w:shd w:val="clear" w:color="auto" w:fill="FFFFFF"/>
          <w:lang w:val="en-US" w:eastAsia="en-US"/>
        </w:rPr>
        <w:t>thông qua</w:t>
      </w:r>
      <w:r w:rsidR="00FB4FC4" w:rsidRPr="007818CE">
        <w:rPr>
          <w:rFonts w:ascii="Times New Roman" w:eastAsia="Calibri" w:hAnsi="Times New Roman" w:cs="Times New Roman"/>
          <w:color w:val="auto"/>
          <w:sz w:val="28"/>
          <w:szCs w:val="28"/>
          <w:shd w:val="clear" w:color="auto" w:fill="FFFFFF"/>
          <w:lang w:eastAsia="en-US"/>
        </w:rPr>
        <w:t>:</w:t>
      </w:r>
      <w:r w:rsidR="00FB4FC4" w:rsidRPr="007818CE">
        <w:rPr>
          <w:rFonts w:ascii="Times New Roman" w:eastAsia="Calibri" w:hAnsi="Times New Roman" w:cs="Times New Roman"/>
          <w:color w:val="auto"/>
          <w:sz w:val="28"/>
          <w:szCs w:val="28"/>
          <w:lang w:val="en-US" w:eastAsia="en-US"/>
        </w:rPr>
        <w:t xml:space="preserve"> </w:t>
      </w:r>
      <w:r w:rsidR="00FB4FC4" w:rsidRPr="007818CE">
        <w:rPr>
          <w:rFonts w:ascii="Times New Roman" w:eastAsia="Calibri" w:hAnsi="Times New Roman" w:cs="Times New Roman"/>
          <w:color w:val="auto"/>
          <w:sz w:val="28"/>
          <w:szCs w:val="28"/>
          <w:shd w:val="clear" w:color="auto" w:fill="FFFFFF"/>
          <w:lang w:eastAsia="en-US"/>
        </w:rPr>
        <w:t>bài kiểm tra (trên giấy hoặc trên máy tính)</w:t>
      </w:r>
      <w:r w:rsidR="000A0B19" w:rsidRPr="007818CE">
        <w:rPr>
          <w:rFonts w:ascii="Times New Roman" w:eastAsia="Calibri" w:hAnsi="Times New Roman" w:cs="Times New Roman"/>
          <w:color w:val="auto"/>
          <w:sz w:val="28"/>
          <w:szCs w:val="28"/>
          <w:shd w:val="clear" w:color="auto" w:fill="FFFFFF"/>
          <w:lang w:val="en-US" w:eastAsia="en-US"/>
        </w:rPr>
        <w:t>;</w:t>
      </w:r>
      <w:r w:rsidR="00FB4FC4" w:rsidRPr="007818CE">
        <w:rPr>
          <w:rFonts w:ascii="Times New Roman" w:eastAsia="Calibri" w:hAnsi="Times New Roman" w:cs="Times New Roman"/>
          <w:color w:val="auto"/>
          <w:sz w:val="28"/>
          <w:szCs w:val="28"/>
          <w:lang w:eastAsia="en-US"/>
        </w:rPr>
        <w:t xml:space="preserve"> bài thực hành</w:t>
      </w:r>
      <w:r w:rsidR="000A0B19"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val="en-US" w:eastAsia="en-US"/>
        </w:rPr>
        <w:t xml:space="preserve"> dự án học tập</w:t>
      </w:r>
      <w:r w:rsidR="00FB4FC4" w:rsidRPr="007818CE">
        <w:rPr>
          <w:rFonts w:ascii="Times New Roman" w:eastAsia="Calibri" w:hAnsi="Times New Roman" w:cs="Times New Roman"/>
          <w:color w:val="auto"/>
          <w:sz w:val="28"/>
          <w:szCs w:val="28"/>
          <w:lang w:eastAsia="en-US"/>
        </w:rPr>
        <w:t>.</w:t>
      </w:r>
    </w:p>
    <w:p w14:paraId="35B1322D" w14:textId="39299AEF" w:rsidR="00FB4FC4" w:rsidRPr="007818CE" w:rsidRDefault="00FB4FC4" w:rsidP="00C261FA">
      <w:pPr>
        <w:spacing w:before="120" w:after="120"/>
        <w:ind w:firstLine="567"/>
        <w:jc w:val="both"/>
        <w:rPr>
          <w:rFonts w:ascii="Times New Roman" w:eastAsia="Calibri" w:hAnsi="Times New Roman" w:cs="Times New Roman"/>
          <w:color w:val="auto"/>
          <w:spacing w:val="-2"/>
          <w:sz w:val="28"/>
          <w:szCs w:val="28"/>
          <w:lang w:eastAsia="en-US"/>
        </w:rPr>
      </w:pPr>
      <w:r w:rsidRPr="007818CE">
        <w:rPr>
          <w:rFonts w:ascii="Times New Roman" w:eastAsia="Calibri" w:hAnsi="Times New Roman" w:cs="Times New Roman"/>
          <w:color w:val="auto"/>
          <w:spacing w:val="-2"/>
          <w:sz w:val="28"/>
          <w:szCs w:val="28"/>
          <w:lang w:val="en-US" w:eastAsia="en-US"/>
        </w:rPr>
        <w:lastRenderedPageBreak/>
        <w:t xml:space="preserve">- </w:t>
      </w:r>
      <w:r w:rsidRPr="007818CE">
        <w:rPr>
          <w:rFonts w:ascii="Times New Roman" w:eastAsia="Calibri" w:hAnsi="Times New Roman" w:cs="Times New Roman"/>
          <w:color w:val="auto"/>
          <w:spacing w:val="-2"/>
          <w:sz w:val="28"/>
          <w:szCs w:val="28"/>
          <w:lang w:eastAsia="en-US"/>
        </w:rPr>
        <w:t xml:space="preserve">Thời gian làm bài kiểm tra, đánh giá định kì </w:t>
      </w:r>
      <w:r w:rsidRPr="007818CE">
        <w:rPr>
          <w:rFonts w:ascii="Times New Roman" w:eastAsia="Calibri" w:hAnsi="Times New Roman" w:cs="Times New Roman"/>
          <w:color w:val="auto"/>
          <w:spacing w:val="-2"/>
          <w:sz w:val="28"/>
          <w:szCs w:val="28"/>
          <w:lang w:val="en-US" w:eastAsia="en-US"/>
        </w:rPr>
        <w:t xml:space="preserve">bằng </w:t>
      </w:r>
      <w:r w:rsidRPr="007818CE">
        <w:rPr>
          <w:rFonts w:ascii="Times New Roman" w:eastAsia="Calibri" w:hAnsi="Times New Roman" w:cs="Times New Roman"/>
          <w:color w:val="auto"/>
          <w:spacing w:val="-2"/>
          <w:sz w:val="28"/>
          <w:szCs w:val="28"/>
          <w:shd w:val="clear" w:color="auto" w:fill="FFFFFF"/>
          <w:lang w:eastAsia="en-US"/>
        </w:rPr>
        <w:t>bài kiểm tra trên giấy hoặc trên máy</w:t>
      </w:r>
      <w:r w:rsidRPr="007818CE">
        <w:rPr>
          <w:rFonts w:ascii="Times New Roman" w:eastAsia="Calibri" w:hAnsi="Times New Roman" w:cs="Times New Roman"/>
          <w:color w:val="auto"/>
          <w:spacing w:val="-2"/>
          <w:sz w:val="28"/>
          <w:szCs w:val="28"/>
          <w:shd w:val="clear" w:color="auto" w:fill="FFFFFF"/>
          <w:lang w:val="en-US" w:eastAsia="en-US"/>
        </w:rPr>
        <w:t xml:space="preserve"> tính </w:t>
      </w:r>
      <w:r w:rsidRPr="007818CE">
        <w:rPr>
          <w:rFonts w:ascii="Times New Roman" w:eastAsia="Calibri" w:hAnsi="Times New Roman" w:cs="Times New Roman"/>
          <w:color w:val="auto"/>
          <w:spacing w:val="-2"/>
          <w:sz w:val="28"/>
          <w:szCs w:val="28"/>
          <w:lang w:eastAsia="en-US"/>
        </w:rPr>
        <w:t>từ 45 phút đến 90 phút</w:t>
      </w:r>
      <w:r w:rsidRPr="007818CE">
        <w:rPr>
          <w:rFonts w:ascii="Times New Roman" w:eastAsia="Calibri" w:hAnsi="Times New Roman" w:cs="Times New Roman"/>
          <w:color w:val="auto"/>
          <w:spacing w:val="-2"/>
          <w:sz w:val="28"/>
          <w:szCs w:val="28"/>
          <w:lang w:val="en-US" w:eastAsia="en-US"/>
        </w:rPr>
        <w:t>,</w:t>
      </w:r>
      <w:r w:rsidRPr="007818CE">
        <w:rPr>
          <w:rFonts w:ascii="Times New Roman" w:eastAsia="Calibri" w:hAnsi="Times New Roman" w:cs="Times New Roman"/>
          <w:color w:val="auto"/>
          <w:spacing w:val="-2"/>
          <w:sz w:val="28"/>
          <w:szCs w:val="28"/>
          <w:lang w:eastAsia="en-US"/>
        </w:rPr>
        <w:t xml:space="preserve"> đối với môn chuyên tối đa </w:t>
      </w:r>
      <w:r w:rsidRPr="007818CE">
        <w:rPr>
          <w:rFonts w:ascii="Times New Roman" w:eastAsia="Calibri" w:hAnsi="Times New Roman" w:cs="Times New Roman"/>
          <w:color w:val="auto"/>
          <w:spacing w:val="-2"/>
          <w:sz w:val="28"/>
          <w:szCs w:val="28"/>
          <w:lang w:val="en-US" w:eastAsia="en-US"/>
        </w:rPr>
        <w:t>120 phút. Đề</w:t>
      </w:r>
      <w:r w:rsidRPr="007818CE">
        <w:rPr>
          <w:rFonts w:ascii="Times New Roman" w:eastAsia="Calibri" w:hAnsi="Times New Roman" w:cs="Times New Roman"/>
          <w:color w:val="auto"/>
          <w:spacing w:val="-2"/>
          <w:sz w:val="28"/>
          <w:szCs w:val="28"/>
          <w:lang w:eastAsia="en-US"/>
        </w:rPr>
        <w:t xml:space="preserve"> kiểm tra</w:t>
      </w:r>
      <w:r w:rsidRPr="007818CE">
        <w:rPr>
          <w:rFonts w:ascii="Times New Roman" w:eastAsia="Calibri" w:hAnsi="Times New Roman" w:cs="Times New Roman"/>
          <w:color w:val="auto"/>
          <w:spacing w:val="-2"/>
          <w:sz w:val="28"/>
          <w:szCs w:val="28"/>
          <w:lang w:val="en-US" w:eastAsia="en-US"/>
        </w:rPr>
        <w:t xml:space="preserve"> được xây dựng </w:t>
      </w:r>
      <w:r w:rsidRPr="007818CE">
        <w:rPr>
          <w:rFonts w:ascii="Times New Roman" w:eastAsia="Calibri" w:hAnsi="Times New Roman" w:cs="Times New Roman"/>
          <w:color w:val="auto"/>
          <w:spacing w:val="-2"/>
          <w:sz w:val="28"/>
          <w:szCs w:val="28"/>
          <w:lang w:eastAsia="en-US"/>
        </w:rPr>
        <w:t>dựa trên ma trận, đặc tả của đề</w:t>
      </w:r>
      <w:r w:rsidR="009C2F66" w:rsidRPr="007818CE">
        <w:rPr>
          <w:rFonts w:ascii="Times New Roman" w:eastAsia="Calibri" w:hAnsi="Times New Roman" w:cs="Times New Roman"/>
          <w:color w:val="auto"/>
          <w:spacing w:val="-2"/>
          <w:sz w:val="28"/>
          <w:szCs w:val="28"/>
          <w:lang w:val="en-US" w:eastAsia="en-US"/>
        </w:rPr>
        <w:t xml:space="preserve"> kiểm tra</w:t>
      </w:r>
      <w:r w:rsidRPr="007818CE">
        <w:rPr>
          <w:rFonts w:ascii="Times New Roman" w:eastAsia="Calibri" w:hAnsi="Times New Roman" w:cs="Times New Roman"/>
          <w:color w:val="auto"/>
          <w:spacing w:val="-2"/>
          <w:sz w:val="28"/>
          <w:szCs w:val="28"/>
          <w:lang w:eastAsia="en-US"/>
        </w:rPr>
        <w:t xml:space="preserve">, đáp ứng theo </w:t>
      </w:r>
      <w:r w:rsidR="00F62793" w:rsidRPr="007818CE">
        <w:rPr>
          <w:rFonts w:ascii="Times New Roman" w:eastAsia="Calibri" w:hAnsi="Times New Roman" w:cs="Times New Roman"/>
          <w:color w:val="auto"/>
          <w:spacing w:val="-2"/>
          <w:sz w:val="28"/>
          <w:szCs w:val="28"/>
          <w:lang w:val="en-US" w:eastAsia="en-US"/>
        </w:rPr>
        <w:t>yêu cầu</w:t>
      </w:r>
      <w:r w:rsidRPr="007818CE">
        <w:rPr>
          <w:rFonts w:ascii="Times New Roman" w:eastAsia="Calibri" w:hAnsi="Times New Roman" w:cs="Times New Roman"/>
          <w:color w:val="auto"/>
          <w:spacing w:val="-2"/>
          <w:sz w:val="28"/>
          <w:szCs w:val="28"/>
          <w:lang w:eastAsia="en-US"/>
        </w:rPr>
        <w:t xml:space="preserve"> cần đạt của môn học quy định trong </w:t>
      </w:r>
      <w:r w:rsidR="00005F79" w:rsidRPr="007818CE">
        <w:rPr>
          <w:rFonts w:ascii="Times New Roman" w:eastAsia="Calibri" w:hAnsi="Times New Roman" w:cs="Times New Roman"/>
          <w:color w:val="auto"/>
          <w:spacing w:val="-2"/>
          <w:sz w:val="28"/>
          <w:szCs w:val="28"/>
          <w:lang w:val="en-US" w:eastAsia="en-US"/>
        </w:rPr>
        <w:t>C</w:t>
      </w:r>
      <w:r w:rsidRPr="007818CE">
        <w:rPr>
          <w:rFonts w:ascii="Times New Roman" w:eastAsia="Calibri" w:hAnsi="Times New Roman" w:cs="Times New Roman"/>
          <w:color w:val="auto"/>
          <w:spacing w:val="-2"/>
          <w:sz w:val="28"/>
          <w:szCs w:val="28"/>
          <w:lang w:eastAsia="en-US"/>
        </w:rPr>
        <w:t xml:space="preserve">hương trình giáo dục </w:t>
      </w:r>
      <w:r w:rsidR="00935A6F" w:rsidRPr="007818CE">
        <w:rPr>
          <w:rFonts w:ascii="Times New Roman" w:eastAsia="Calibri" w:hAnsi="Times New Roman" w:cs="Times New Roman"/>
          <w:color w:val="auto"/>
          <w:spacing w:val="-2"/>
          <w:sz w:val="28"/>
          <w:szCs w:val="28"/>
          <w:lang w:val="en-US" w:eastAsia="en-US"/>
        </w:rPr>
        <w:t>phổ thông</w:t>
      </w:r>
      <w:r w:rsidRPr="007818CE">
        <w:rPr>
          <w:rFonts w:ascii="Times New Roman" w:eastAsia="Calibri" w:hAnsi="Times New Roman" w:cs="Times New Roman"/>
          <w:color w:val="auto"/>
          <w:spacing w:val="-2"/>
          <w:sz w:val="28"/>
          <w:szCs w:val="28"/>
          <w:lang w:eastAsia="en-US"/>
        </w:rPr>
        <w:t>.</w:t>
      </w:r>
    </w:p>
    <w:p w14:paraId="69DEAFE7" w14:textId="6652E884" w:rsidR="00FB4FC4" w:rsidRPr="007818CE" w:rsidRDefault="00FB4FC4" w:rsidP="00935A6F">
      <w:pPr>
        <w:spacing w:before="120" w:after="120"/>
        <w:ind w:firstLine="567"/>
        <w:jc w:val="both"/>
        <w:rPr>
          <w:rFonts w:ascii="Times New Roman" w:eastAsia="Calibri" w:hAnsi="Times New Roman" w:cs="Times New Roman"/>
          <w:color w:val="auto"/>
          <w:spacing w:val="-8"/>
          <w:sz w:val="28"/>
          <w:szCs w:val="28"/>
          <w:lang w:val="en-US" w:eastAsia="en-US"/>
        </w:rPr>
      </w:pPr>
      <w:r w:rsidRPr="007818CE">
        <w:rPr>
          <w:rFonts w:ascii="Times New Roman" w:eastAsia="Calibri" w:hAnsi="Times New Roman" w:cs="Times New Roman"/>
          <w:color w:val="auto"/>
          <w:sz w:val="28"/>
          <w:szCs w:val="28"/>
          <w:lang w:val="en-US" w:eastAsia="en-US"/>
        </w:rPr>
        <w:t xml:space="preserve">- Đối với bài thực hành, dự án học tập phải có hướng dẫn và tiêu chí đánh giá </w:t>
      </w:r>
      <w:r w:rsidR="00935A6F" w:rsidRPr="007818CE">
        <w:rPr>
          <w:rFonts w:ascii="Times New Roman" w:eastAsia="Calibri" w:hAnsi="Times New Roman" w:cs="Times New Roman"/>
          <w:color w:val="auto"/>
          <w:sz w:val="28"/>
          <w:szCs w:val="28"/>
          <w:lang w:eastAsia="en-US"/>
        </w:rPr>
        <w:t xml:space="preserve">theo </w:t>
      </w:r>
      <w:r w:rsidR="00935A6F" w:rsidRPr="007818CE">
        <w:rPr>
          <w:rFonts w:ascii="Times New Roman" w:eastAsia="Calibri" w:hAnsi="Times New Roman" w:cs="Times New Roman"/>
          <w:color w:val="auto"/>
          <w:sz w:val="28"/>
          <w:szCs w:val="28"/>
          <w:lang w:val="en-US" w:eastAsia="en-US"/>
        </w:rPr>
        <w:t>yêu cầu</w:t>
      </w:r>
      <w:r w:rsidR="00935A6F" w:rsidRPr="007818CE">
        <w:rPr>
          <w:rFonts w:ascii="Times New Roman" w:eastAsia="Calibri" w:hAnsi="Times New Roman" w:cs="Times New Roman"/>
          <w:color w:val="auto"/>
          <w:sz w:val="28"/>
          <w:szCs w:val="28"/>
          <w:lang w:eastAsia="en-US"/>
        </w:rPr>
        <w:t xml:space="preserve"> cần đạt của môn học quy định trong </w:t>
      </w:r>
      <w:r w:rsidR="00005F79" w:rsidRPr="007818CE">
        <w:rPr>
          <w:rFonts w:ascii="Times New Roman" w:eastAsia="Calibri" w:hAnsi="Times New Roman" w:cs="Times New Roman"/>
          <w:color w:val="auto"/>
          <w:sz w:val="28"/>
          <w:szCs w:val="28"/>
          <w:lang w:val="en-US" w:eastAsia="en-US"/>
        </w:rPr>
        <w:t>C</w:t>
      </w:r>
      <w:r w:rsidR="00935A6F" w:rsidRPr="007818CE">
        <w:rPr>
          <w:rFonts w:ascii="Times New Roman" w:eastAsia="Calibri" w:hAnsi="Times New Roman" w:cs="Times New Roman"/>
          <w:color w:val="auto"/>
          <w:sz w:val="28"/>
          <w:szCs w:val="28"/>
          <w:lang w:eastAsia="en-US"/>
        </w:rPr>
        <w:t xml:space="preserve">hương trình giáo dục </w:t>
      </w:r>
      <w:r w:rsidR="00935A6F" w:rsidRPr="007818CE">
        <w:rPr>
          <w:rFonts w:ascii="Times New Roman" w:eastAsia="Calibri" w:hAnsi="Times New Roman" w:cs="Times New Roman"/>
          <w:color w:val="auto"/>
          <w:sz w:val="28"/>
          <w:szCs w:val="28"/>
          <w:lang w:val="en-US" w:eastAsia="en-US"/>
        </w:rPr>
        <w:t xml:space="preserve">phổ thông </w:t>
      </w:r>
      <w:r w:rsidRPr="007818CE">
        <w:rPr>
          <w:rFonts w:ascii="Times New Roman" w:eastAsia="Calibri" w:hAnsi="Times New Roman" w:cs="Times New Roman"/>
          <w:color w:val="auto"/>
          <w:sz w:val="28"/>
          <w:szCs w:val="28"/>
          <w:lang w:val="en-US" w:eastAsia="en-US"/>
        </w:rPr>
        <w:t>trước</w:t>
      </w:r>
      <w:r w:rsidRPr="007818CE">
        <w:rPr>
          <w:rFonts w:ascii="Times New Roman" w:eastAsia="Calibri" w:hAnsi="Times New Roman" w:cs="Times New Roman"/>
          <w:color w:val="auto"/>
          <w:spacing w:val="-8"/>
          <w:sz w:val="28"/>
          <w:szCs w:val="28"/>
          <w:lang w:val="en-US" w:eastAsia="en-US"/>
        </w:rPr>
        <w:t xml:space="preserve"> khi thực hiện.</w:t>
      </w:r>
    </w:p>
    <w:p w14:paraId="3C3CC555" w14:textId="3E794BF8" w:rsidR="00A26D8C" w:rsidRPr="007818CE" w:rsidRDefault="00381BEB" w:rsidP="00C261FA">
      <w:pPr>
        <w:spacing w:before="120" w:after="120"/>
        <w:ind w:firstLine="567"/>
        <w:jc w:val="both"/>
        <w:rPr>
          <w:rFonts w:ascii="Times New Roman" w:eastAsia="Calibri" w:hAnsi="Times New Roman" w:cs="Times New Roman"/>
          <w:color w:val="auto"/>
          <w:spacing w:val="-6"/>
          <w:sz w:val="28"/>
          <w:szCs w:val="28"/>
          <w:lang w:val="en-US" w:eastAsia="en-US"/>
        </w:rPr>
      </w:pPr>
      <w:r w:rsidRPr="007818CE">
        <w:rPr>
          <w:rFonts w:ascii="Times New Roman" w:eastAsia="Calibri" w:hAnsi="Times New Roman" w:cs="Times New Roman"/>
          <w:color w:val="auto"/>
          <w:sz w:val="28"/>
          <w:szCs w:val="28"/>
          <w:lang w:val="en-US" w:eastAsia="en-US"/>
        </w:rPr>
        <w:t xml:space="preserve">2. </w:t>
      </w:r>
      <w:r w:rsidR="00A26D8C" w:rsidRPr="007818CE">
        <w:rPr>
          <w:rFonts w:ascii="Times New Roman" w:eastAsia="Calibri" w:hAnsi="Times New Roman" w:cs="Times New Roman"/>
          <w:color w:val="auto"/>
          <w:spacing w:val="-6"/>
          <w:sz w:val="28"/>
          <w:szCs w:val="28"/>
          <w:lang w:val="en-US" w:eastAsia="en-US"/>
        </w:rPr>
        <w:t>Trong m</w:t>
      </w:r>
      <w:r w:rsidR="00A26D8C" w:rsidRPr="007818CE">
        <w:rPr>
          <w:rFonts w:ascii="Times New Roman" w:eastAsia="Calibri" w:hAnsi="Times New Roman" w:cs="Times New Roman"/>
          <w:color w:val="auto"/>
          <w:spacing w:val="-6"/>
          <w:sz w:val="28"/>
          <w:szCs w:val="28"/>
          <w:lang w:eastAsia="en-US"/>
        </w:rPr>
        <w:t xml:space="preserve">ỗi </w:t>
      </w:r>
      <w:r w:rsidR="00A26D8C" w:rsidRPr="007818CE">
        <w:rPr>
          <w:rFonts w:ascii="Times New Roman" w:eastAsia="Calibri" w:hAnsi="Times New Roman" w:cs="Times New Roman"/>
          <w:color w:val="auto"/>
          <w:spacing w:val="-6"/>
          <w:sz w:val="28"/>
          <w:szCs w:val="28"/>
          <w:lang w:val="en-US" w:eastAsia="en-US"/>
        </w:rPr>
        <w:t>học kì</w:t>
      </w:r>
      <w:r w:rsidR="00FB4FC4" w:rsidRPr="007818CE">
        <w:rPr>
          <w:rFonts w:ascii="Times New Roman" w:eastAsia="Calibri" w:hAnsi="Times New Roman" w:cs="Times New Roman"/>
          <w:color w:val="auto"/>
          <w:spacing w:val="-6"/>
          <w:sz w:val="28"/>
          <w:szCs w:val="28"/>
          <w:lang w:val="en-US" w:eastAsia="en-US"/>
        </w:rPr>
        <w:t>, m</w:t>
      </w:r>
      <w:r w:rsidR="00A26D8C" w:rsidRPr="007818CE">
        <w:rPr>
          <w:rFonts w:ascii="Times New Roman" w:eastAsia="Calibri" w:hAnsi="Times New Roman" w:cs="Times New Roman"/>
          <w:color w:val="auto"/>
          <w:spacing w:val="-6"/>
          <w:sz w:val="28"/>
          <w:szCs w:val="28"/>
          <w:lang w:val="en-US" w:eastAsia="en-US"/>
        </w:rPr>
        <w:t>ỗi</w:t>
      </w:r>
      <w:r w:rsidR="00FB4FC4" w:rsidRPr="007818CE">
        <w:rPr>
          <w:rFonts w:ascii="Times New Roman" w:eastAsia="Calibri" w:hAnsi="Times New Roman" w:cs="Times New Roman"/>
          <w:color w:val="auto"/>
          <w:spacing w:val="-6"/>
          <w:sz w:val="28"/>
          <w:szCs w:val="28"/>
          <w:lang w:val="en-US" w:eastAsia="en-US"/>
        </w:rPr>
        <w:t xml:space="preserve"> </w:t>
      </w:r>
      <w:r w:rsidR="00FB4FC4" w:rsidRPr="007818CE">
        <w:rPr>
          <w:rFonts w:ascii="Times New Roman" w:eastAsia="Calibri" w:hAnsi="Times New Roman" w:cs="Times New Roman"/>
          <w:color w:val="auto"/>
          <w:spacing w:val="-6"/>
          <w:sz w:val="28"/>
          <w:szCs w:val="28"/>
          <w:lang w:eastAsia="en-US"/>
        </w:rPr>
        <w:t xml:space="preserve">môn học </w:t>
      </w:r>
      <w:r w:rsidR="00CC1B05" w:rsidRPr="007818CE">
        <w:rPr>
          <w:rFonts w:ascii="Times New Roman" w:eastAsia="Calibri" w:hAnsi="Times New Roman" w:cs="Times New Roman"/>
          <w:color w:val="auto"/>
          <w:spacing w:val="-6"/>
          <w:sz w:val="28"/>
          <w:szCs w:val="28"/>
          <w:lang w:val="en-US" w:eastAsia="en-US"/>
        </w:rPr>
        <w:t xml:space="preserve">chỉ </w:t>
      </w:r>
      <w:r w:rsidR="00A26D8C" w:rsidRPr="007818CE">
        <w:rPr>
          <w:rFonts w:ascii="Times New Roman" w:eastAsia="Calibri" w:hAnsi="Times New Roman" w:cs="Times New Roman"/>
          <w:color w:val="auto"/>
          <w:spacing w:val="-6"/>
          <w:sz w:val="28"/>
          <w:szCs w:val="28"/>
          <w:lang w:val="en-US" w:eastAsia="en-US"/>
        </w:rPr>
        <w:t xml:space="preserve">đánh giá bằng nhận xét </w:t>
      </w:r>
      <w:r w:rsidR="00FB4FC4" w:rsidRPr="007818CE">
        <w:rPr>
          <w:rFonts w:ascii="Times New Roman" w:eastAsia="Calibri" w:hAnsi="Times New Roman" w:cs="Times New Roman"/>
          <w:color w:val="auto"/>
          <w:spacing w:val="-6"/>
          <w:sz w:val="28"/>
          <w:szCs w:val="28"/>
          <w:lang w:eastAsia="en-US"/>
        </w:rPr>
        <w:t xml:space="preserve">có </w:t>
      </w:r>
      <w:r w:rsidR="00123BC3" w:rsidRPr="007818CE">
        <w:rPr>
          <w:rFonts w:ascii="Times New Roman" w:eastAsia="Calibri" w:hAnsi="Times New Roman" w:cs="Times New Roman"/>
          <w:color w:val="auto"/>
          <w:spacing w:val="-6"/>
          <w:sz w:val="28"/>
          <w:szCs w:val="28"/>
          <w:lang w:val="en-US" w:eastAsia="en-US"/>
        </w:rPr>
        <w:t>0</w:t>
      </w:r>
      <w:r w:rsidR="00FB4FC4" w:rsidRPr="007818CE">
        <w:rPr>
          <w:rFonts w:ascii="Times New Roman" w:eastAsia="Calibri" w:hAnsi="Times New Roman" w:cs="Times New Roman"/>
          <w:color w:val="auto"/>
          <w:spacing w:val="-6"/>
          <w:sz w:val="28"/>
          <w:szCs w:val="28"/>
          <w:lang w:eastAsia="en-US"/>
        </w:rPr>
        <w:t xml:space="preserve">1 </w:t>
      </w:r>
      <w:r w:rsidR="00A26D8C" w:rsidRPr="007818CE">
        <w:rPr>
          <w:rFonts w:ascii="Times New Roman" w:eastAsia="Calibri" w:hAnsi="Times New Roman" w:cs="Times New Roman"/>
          <w:color w:val="auto"/>
          <w:spacing w:val="-6"/>
          <w:sz w:val="28"/>
          <w:szCs w:val="28"/>
          <w:lang w:val="en-US" w:eastAsia="en-US"/>
        </w:rPr>
        <w:t>bài</w:t>
      </w:r>
      <w:r w:rsidR="00B21ABA" w:rsidRPr="007818CE">
        <w:rPr>
          <w:rFonts w:ascii="Times New Roman" w:eastAsia="Calibri" w:hAnsi="Times New Roman" w:cs="Times New Roman"/>
          <w:color w:val="auto"/>
          <w:spacing w:val="-6"/>
          <w:sz w:val="28"/>
          <w:szCs w:val="28"/>
          <w:lang w:val="en-US" w:eastAsia="en-US"/>
        </w:rPr>
        <w:t xml:space="preserve"> </w:t>
      </w:r>
      <w:r w:rsidRPr="007818CE">
        <w:rPr>
          <w:rFonts w:ascii="Times New Roman" w:eastAsia="Calibri" w:hAnsi="Times New Roman" w:cs="Times New Roman"/>
          <w:color w:val="auto"/>
          <w:spacing w:val="-6"/>
          <w:sz w:val="28"/>
          <w:szCs w:val="28"/>
          <w:lang w:val="en-US" w:eastAsia="en-US"/>
        </w:rPr>
        <w:t xml:space="preserve">kiểm tra, đánh giá giữa kì </w:t>
      </w:r>
      <w:r w:rsidR="00FB4FC4" w:rsidRPr="007818CE">
        <w:rPr>
          <w:rFonts w:ascii="Times New Roman" w:eastAsia="Calibri" w:hAnsi="Times New Roman" w:cs="Times New Roman"/>
          <w:color w:val="auto"/>
          <w:spacing w:val="-6"/>
          <w:sz w:val="28"/>
          <w:szCs w:val="28"/>
          <w:lang w:eastAsia="en-US"/>
        </w:rPr>
        <w:t>và 1</w:t>
      </w:r>
      <w:r w:rsidR="00B21ABA" w:rsidRPr="007818CE">
        <w:rPr>
          <w:rFonts w:ascii="Times New Roman" w:eastAsia="Calibri" w:hAnsi="Times New Roman" w:cs="Times New Roman"/>
          <w:color w:val="auto"/>
          <w:spacing w:val="-6"/>
          <w:sz w:val="28"/>
          <w:szCs w:val="28"/>
          <w:lang w:val="en-US" w:eastAsia="en-US"/>
        </w:rPr>
        <w:t xml:space="preserve"> </w:t>
      </w:r>
      <w:r w:rsidR="00A26D8C" w:rsidRPr="007818CE">
        <w:rPr>
          <w:rFonts w:ascii="Times New Roman" w:eastAsia="Calibri" w:hAnsi="Times New Roman" w:cs="Times New Roman"/>
          <w:color w:val="auto"/>
          <w:spacing w:val="-6"/>
          <w:sz w:val="28"/>
          <w:szCs w:val="28"/>
          <w:lang w:val="en-US" w:eastAsia="en-US"/>
        </w:rPr>
        <w:t>bài</w:t>
      </w:r>
      <w:r w:rsidR="00FB4FC4" w:rsidRPr="007818CE">
        <w:rPr>
          <w:rFonts w:ascii="Times New Roman" w:eastAsia="Calibri" w:hAnsi="Times New Roman" w:cs="Times New Roman"/>
          <w:color w:val="auto"/>
          <w:spacing w:val="-6"/>
          <w:sz w:val="28"/>
          <w:szCs w:val="28"/>
          <w:lang w:eastAsia="en-US"/>
        </w:rPr>
        <w:t xml:space="preserve"> </w:t>
      </w:r>
      <w:r w:rsidRPr="007818CE">
        <w:rPr>
          <w:rFonts w:ascii="Times New Roman" w:eastAsia="Calibri" w:hAnsi="Times New Roman" w:cs="Times New Roman"/>
          <w:color w:val="auto"/>
          <w:spacing w:val="-6"/>
          <w:sz w:val="28"/>
          <w:szCs w:val="28"/>
          <w:lang w:val="en-US" w:eastAsia="en-US"/>
        </w:rPr>
        <w:t>kiểm tra, đánh giá cuối kì.</w:t>
      </w:r>
      <w:r w:rsidR="006A7991" w:rsidRPr="007818CE">
        <w:rPr>
          <w:rFonts w:ascii="Times New Roman" w:eastAsia="Calibri" w:hAnsi="Times New Roman" w:cs="Times New Roman"/>
          <w:color w:val="auto"/>
          <w:spacing w:val="-6"/>
          <w:sz w:val="28"/>
          <w:szCs w:val="28"/>
          <w:lang w:val="en-US" w:eastAsia="en-US"/>
        </w:rPr>
        <w:t xml:space="preserve"> </w:t>
      </w:r>
    </w:p>
    <w:p w14:paraId="36215652" w14:textId="1C3206CF" w:rsidR="00B21ABA" w:rsidRPr="007818CE" w:rsidRDefault="00B21ABA" w:rsidP="00381BEB">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z w:val="28"/>
          <w:szCs w:val="28"/>
          <w:lang w:val="en-US" w:eastAsia="en-US"/>
        </w:rPr>
        <w:t xml:space="preserve">3. </w:t>
      </w:r>
      <w:r w:rsidR="00A26D8C" w:rsidRPr="007818CE">
        <w:rPr>
          <w:rFonts w:ascii="Times New Roman" w:eastAsia="Calibri" w:hAnsi="Times New Roman" w:cs="Times New Roman"/>
          <w:color w:val="auto"/>
          <w:sz w:val="28"/>
          <w:szCs w:val="28"/>
          <w:lang w:val="en-US" w:eastAsia="en-US"/>
        </w:rPr>
        <w:t>Trong mỗi học kì, mỗi</w:t>
      </w:r>
      <w:r w:rsidRPr="007818CE">
        <w:rPr>
          <w:rFonts w:ascii="Times New Roman" w:eastAsia="Calibri" w:hAnsi="Times New Roman" w:cs="Times New Roman"/>
          <w:color w:val="auto"/>
          <w:sz w:val="28"/>
          <w:szCs w:val="28"/>
          <w:lang w:val="en-US" w:eastAsia="en-US"/>
        </w:rPr>
        <w:t xml:space="preserve"> môn học đánh giá bằng nhận xét kết hợp đánh giá bằng điểm số</w:t>
      </w:r>
      <w:r w:rsidR="00EB4CDE" w:rsidRPr="007818CE">
        <w:rPr>
          <w:rFonts w:ascii="Times New Roman" w:eastAsia="Calibri" w:hAnsi="Times New Roman" w:cs="Times New Roman"/>
          <w:color w:val="auto"/>
          <w:sz w:val="28"/>
          <w:szCs w:val="28"/>
          <w:lang w:val="en-US" w:eastAsia="en-US"/>
        </w:rPr>
        <w:t xml:space="preserve"> có</w:t>
      </w:r>
      <w:r w:rsidRPr="007818CE">
        <w:rPr>
          <w:rFonts w:ascii="Times New Roman" w:eastAsia="Calibri" w:hAnsi="Times New Roman" w:cs="Times New Roman"/>
          <w:color w:val="auto"/>
          <w:sz w:val="28"/>
          <w:szCs w:val="28"/>
          <w:lang w:val="en-US" w:eastAsia="en-US"/>
        </w:rPr>
        <w:t xml:space="preserve"> </w:t>
      </w:r>
      <w:r w:rsidR="00123BC3" w:rsidRPr="007818CE">
        <w:rPr>
          <w:rFonts w:ascii="Times New Roman" w:eastAsia="Calibri" w:hAnsi="Times New Roman" w:cs="Times New Roman"/>
          <w:color w:val="auto"/>
          <w:sz w:val="28"/>
          <w:szCs w:val="28"/>
          <w:lang w:val="en-US" w:eastAsia="en-US"/>
        </w:rPr>
        <w:t>0</w:t>
      </w:r>
      <w:r w:rsidR="00EB4CDE" w:rsidRPr="007818CE">
        <w:rPr>
          <w:rFonts w:ascii="Times New Roman" w:eastAsia="Calibri" w:hAnsi="Times New Roman" w:cs="Times New Roman"/>
          <w:color w:val="auto"/>
          <w:sz w:val="28"/>
          <w:szCs w:val="28"/>
          <w:lang w:eastAsia="en-US"/>
        </w:rPr>
        <w:t>1</w:t>
      </w:r>
      <w:r w:rsidR="00EB4CDE" w:rsidRPr="007818CE">
        <w:rPr>
          <w:rFonts w:ascii="Times New Roman" w:eastAsia="Calibri" w:hAnsi="Times New Roman" w:cs="Times New Roman"/>
          <w:color w:val="auto"/>
          <w:sz w:val="28"/>
          <w:szCs w:val="28"/>
          <w:lang w:val="en-US" w:eastAsia="en-US"/>
        </w:rPr>
        <w:t xml:space="preserve"> điểm kiểm tra, đánh giá giữa kì </w:t>
      </w:r>
      <w:r w:rsidR="00A26D8C" w:rsidRPr="007818CE">
        <w:rPr>
          <w:rFonts w:ascii="Times New Roman" w:eastAsia="Calibri" w:hAnsi="Times New Roman" w:cs="Times New Roman"/>
          <w:color w:val="auto"/>
          <w:sz w:val="28"/>
          <w:szCs w:val="28"/>
          <w:lang w:val="en-US" w:eastAsia="en-US"/>
        </w:rPr>
        <w:t>(ĐĐG</w:t>
      </w:r>
      <w:r w:rsidR="00A26D8C" w:rsidRPr="007818CE">
        <w:rPr>
          <w:rFonts w:ascii="Times New Roman" w:eastAsia="Calibri" w:hAnsi="Times New Roman" w:cs="Times New Roman"/>
          <w:color w:val="auto"/>
          <w:sz w:val="28"/>
          <w:szCs w:val="28"/>
          <w:vertAlign w:val="subscript"/>
          <w:lang w:val="en-US" w:eastAsia="en-US"/>
        </w:rPr>
        <w:t>gk</w:t>
      </w:r>
      <w:r w:rsidR="00A26D8C" w:rsidRPr="007818CE">
        <w:rPr>
          <w:rFonts w:ascii="Times New Roman" w:eastAsia="Calibri" w:hAnsi="Times New Roman" w:cs="Times New Roman"/>
          <w:color w:val="auto"/>
          <w:sz w:val="28"/>
          <w:szCs w:val="28"/>
          <w:lang w:val="en-US" w:eastAsia="en-US"/>
        </w:rPr>
        <w:t xml:space="preserve">) </w:t>
      </w:r>
      <w:r w:rsidR="00EB4CDE" w:rsidRPr="007818CE">
        <w:rPr>
          <w:rFonts w:ascii="Times New Roman" w:eastAsia="Calibri" w:hAnsi="Times New Roman" w:cs="Times New Roman"/>
          <w:color w:val="auto"/>
          <w:sz w:val="28"/>
          <w:szCs w:val="28"/>
          <w:lang w:eastAsia="en-US"/>
        </w:rPr>
        <w:t xml:space="preserve">và </w:t>
      </w:r>
      <w:r w:rsidR="00123BC3" w:rsidRPr="007818CE">
        <w:rPr>
          <w:rFonts w:ascii="Times New Roman" w:eastAsia="Calibri" w:hAnsi="Times New Roman" w:cs="Times New Roman"/>
          <w:color w:val="auto"/>
          <w:sz w:val="28"/>
          <w:szCs w:val="28"/>
          <w:lang w:val="en-US" w:eastAsia="en-US"/>
        </w:rPr>
        <w:t>0</w:t>
      </w:r>
      <w:r w:rsidR="00EB4CDE" w:rsidRPr="007818CE">
        <w:rPr>
          <w:rFonts w:ascii="Times New Roman" w:eastAsia="Calibri" w:hAnsi="Times New Roman" w:cs="Times New Roman"/>
          <w:color w:val="auto"/>
          <w:sz w:val="28"/>
          <w:szCs w:val="28"/>
          <w:lang w:eastAsia="en-US"/>
        </w:rPr>
        <w:t xml:space="preserve">1 </w:t>
      </w:r>
      <w:r w:rsidR="00EB4CDE" w:rsidRPr="007818CE">
        <w:rPr>
          <w:rFonts w:ascii="Times New Roman" w:eastAsia="Calibri" w:hAnsi="Times New Roman" w:cs="Times New Roman"/>
          <w:color w:val="auto"/>
          <w:sz w:val="28"/>
          <w:szCs w:val="28"/>
          <w:lang w:val="en-US" w:eastAsia="en-US"/>
        </w:rPr>
        <w:t>điểm kiểm tra, đánh giá cuối kì</w:t>
      </w:r>
      <w:r w:rsidR="009E6D3E" w:rsidRPr="007818CE">
        <w:rPr>
          <w:rFonts w:ascii="Times New Roman" w:eastAsia="Calibri" w:hAnsi="Times New Roman" w:cs="Times New Roman"/>
          <w:color w:val="auto"/>
          <w:sz w:val="28"/>
          <w:szCs w:val="28"/>
          <w:lang w:val="en-US" w:eastAsia="en-US"/>
        </w:rPr>
        <w:t xml:space="preserve"> </w:t>
      </w:r>
      <w:r w:rsidR="00A26D8C" w:rsidRPr="007818CE">
        <w:rPr>
          <w:rFonts w:ascii="Times New Roman" w:eastAsia="Calibri" w:hAnsi="Times New Roman" w:cs="Times New Roman"/>
          <w:color w:val="auto"/>
          <w:sz w:val="28"/>
          <w:szCs w:val="28"/>
          <w:lang w:val="en-US" w:eastAsia="en-US"/>
        </w:rPr>
        <w:t>(ĐĐG</w:t>
      </w:r>
      <w:r w:rsidR="00A26D8C" w:rsidRPr="007818CE">
        <w:rPr>
          <w:rFonts w:ascii="Times New Roman" w:eastAsia="Calibri" w:hAnsi="Times New Roman" w:cs="Times New Roman"/>
          <w:color w:val="auto"/>
          <w:sz w:val="28"/>
          <w:szCs w:val="28"/>
          <w:vertAlign w:val="subscript"/>
          <w:lang w:val="en-US" w:eastAsia="en-US"/>
        </w:rPr>
        <w:t>ck</w:t>
      </w:r>
      <w:r w:rsidR="00A26D8C" w:rsidRPr="007818CE">
        <w:rPr>
          <w:rFonts w:ascii="Times New Roman" w:eastAsia="Calibri" w:hAnsi="Times New Roman" w:cs="Times New Roman"/>
          <w:color w:val="auto"/>
          <w:sz w:val="28"/>
          <w:szCs w:val="28"/>
          <w:lang w:val="en-US" w:eastAsia="en-US"/>
        </w:rPr>
        <w:t>)</w:t>
      </w:r>
      <w:r w:rsidR="00EB4CDE" w:rsidRPr="007818CE">
        <w:rPr>
          <w:rFonts w:ascii="Times New Roman" w:eastAsia="Calibri" w:hAnsi="Times New Roman" w:cs="Times New Roman"/>
          <w:color w:val="auto"/>
          <w:sz w:val="28"/>
          <w:szCs w:val="28"/>
          <w:lang w:val="en-US" w:eastAsia="en-US"/>
        </w:rPr>
        <w:t xml:space="preserve">. Riêng môn Giáo dục quốc phòng và an ninh </w:t>
      </w:r>
      <w:r w:rsidR="000A0B19" w:rsidRPr="007818CE">
        <w:rPr>
          <w:rFonts w:ascii="Times New Roman" w:eastAsia="Calibri" w:hAnsi="Times New Roman" w:cs="Times New Roman"/>
          <w:color w:val="auto"/>
          <w:sz w:val="28"/>
          <w:szCs w:val="28"/>
          <w:lang w:val="en-US" w:eastAsia="en-US"/>
        </w:rPr>
        <w:t>chỉ</w:t>
      </w:r>
      <w:r w:rsidR="00EB4CDE" w:rsidRPr="007818CE">
        <w:rPr>
          <w:rFonts w:ascii="Times New Roman" w:eastAsia="Calibri" w:hAnsi="Times New Roman" w:cs="Times New Roman"/>
          <w:color w:val="auto"/>
          <w:sz w:val="28"/>
          <w:szCs w:val="28"/>
          <w:lang w:val="en-US" w:eastAsia="en-US"/>
        </w:rPr>
        <w:t xml:space="preserve"> </w:t>
      </w:r>
      <w:r w:rsidR="00A26D8C" w:rsidRPr="007818CE">
        <w:rPr>
          <w:rFonts w:ascii="Times New Roman" w:eastAsia="Calibri" w:hAnsi="Times New Roman" w:cs="Times New Roman"/>
          <w:color w:val="auto"/>
          <w:sz w:val="28"/>
          <w:szCs w:val="28"/>
          <w:lang w:val="en-US" w:eastAsia="en-US"/>
        </w:rPr>
        <w:t>có ĐĐG</w:t>
      </w:r>
      <w:r w:rsidR="000A0B19" w:rsidRPr="007818CE">
        <w:rPr>
          <w:rFonts w:ascii="Times New Roman" w:eastAsia="Calibri" w:hAnsi="Times New Roman" w:cs="Times New Roman"/>
          <w:color w:val="auto"/>
          <w:sz w:val="28"/>
          <w:szCs w:val="28"/>
          <w:vertAlign w:val="subscript"/>
          <w:lang w:val="en-US" w:eastAsia="en-US"/>
        </w:rPr>
        <w:t>c</w:t>
      </w:r>
      <w:r w:rsidR="00A26D8C" w:rsidRPr="007818CE">
        <w:rPr>
          <w:rFonts w:ascii="Times New Roman" w:eastAsia="Calibri" w:hAnsi="Times New Roman" w:cs="Times New Roman"/>
          <w:color w:val="auto"/>
          <w:sz w:val="28"/>
          <w:szCs w:val="28"/>
          <w:vertAlign w:val="subscript"/>
          <w:lang w:val="en-US" w:eastAsia="en-US"/>
        </w:rPr>
        <w:t>k</w:t>
      </w:r>
      <w:r w:rsidR="00A26D8C" w:rsidRPr="007818CE">
        <w:rPr>
          <w:rFonts w:ascii="Times New Roman" w:eastAsia="Calibri" w:hAnsi="Times New Roman" w:cs="Times New Roman"/>
          <w:color w:val="auto"/>
          <w:sz w:val="28"/>
          <w:szCs w:val="28"/>
          <w:lang w:val="en-US" w:eastAsia="en-US"/>
        </w:rPr>
        <w:t>.</w:t>
      </w:r>
    </w:p>
    <w:p w14:paraId="533F846E" w14:textId="74D7A52B" w:rsidR="00FB4FC4" w:rsidRPr="007818CE" w:rsidRDefault="005E265E" w:rsidP="00C261FA">
      <w:pPr>
        <w:spacing w:before="120" w:after="120"/>
        <w:ind w:firstLine="567"/>
        <w:jc w:val="both"/>
        <w:rPr>
          <w:rFonts w:ascii="Times New Roman" w:eastAsia="Calibri" w:hAnsi="Times New Roman" w:cs="Times New Roman"/>
          <w:color w:val="auto"/>
          <w:sz w:val="28"/>
          <w:szCs w:val="28"/>
          <w:lang w:eastAsia="en-US"/>
        </w:rPr>
      </w:pPr>
      <w:r w:rsidRPr="007818CE">
        <w:rPr>
          <w:rFonts w:ascii="Times New Roman" w:eastAsia="Calibri" w:hAnsi="Times New Roman" w:cs="Times New Roman"/>
          <w:color w:val="auto"/>
          <w:sz w:val="28"/>
          <w:szCs w:val="28"/>
          <w:lang w:val="en-US" w:eastAsia="en-US"/>
        </w:rPr>
        <w:t>4</w:t>
      </w:r>
      <w:r w:rsidR="00FB4FC4" w:rsidRPr="007818CE">
        <w:rPr>
          <w:rFonts w:ascii="Times New Roman" w:eastAsia="Calibri" w:hAnsi="Times New Roman" w:cs="Times New Roman"/>
          <w:color w:val="auto"/>
          <w:sz w:val="28"/>
          <w:szCs w:val="28"/>
          <w:lang w:eastAsia="en-US"/>
        </w:rPr>
        <w:t xml:space="preserve">. Những học sinh không đủ số </w:t>
      </w:r>
      <w:r w:rsidR="00A26D8C" w:rsidRPr="007818CE">
        <w:rPr>
          <w:rFonts w:ascii="Times New Roman" w:eastAsia="Calibri" w:hAnsi="Times New Roman" w:cs="Times New Roman"/>
          <w:color w:val="auto"/>
          <w:sz w:val="28"/>
          <w:szCs w:val="28"/>
          <w:lang w:val="en-US" w:eastAsia="en-US"/>
        </w:rPr>
        <w:t>lần</w:t>
      </w:r>
      <w:r w:rsidR="00B63B97" w:rsidRPr="007818CE">
        <w:rPr>
          <w:rFonts w:ascii="Times New Roman" w:eastAsia="Calibri" w:hAnsi="Times New Roman" w:cs="Times New Roman"/>
          <w:color w:val="auto"/>
          <w:sz w:val="28"/>
          <w:szCs w:val="28"/>
          <w:lang w:val="en-US" w:eastAsia="en-US"/>
        </w:rPr>
        <w:t>/bài</w:t>
      </w:r>
      <w:r w:rsidR="00A26D8C" w:rsidRPr="007818CE">
        <w:rPr>
          <w:rFonts w:ascii="Times New Roman" w:eastAsia="Calibri" w:hAnsi="Times New Roman" w:cs="Times New Roman"/>
          <w:color w:val="auto"/>
          <w:sz w:val="28"/>
          <w:szCs w:val="28"/>
          <w:lang w:val="en-US" w:eastAsia="en-US"/>
        </w:rPr>
        <w:t xml:space="preserve"> </w:t>
      </w:r>
      <w:r w:rsidR="00FB4FC4" w:rsidRPr="007818CE">
        <w:rPr>
          <w:rFonts w:ascii="Times New Roman" w:eastAsia="Calibri" w:hAnsi="Times New Roman" w:cs="Times New Roman"/>
          <w:color w:val="auto"/>
          <w:sz w:val="28"/>
          <w:szCs w:val="28"/>
          <w:lang w:eastAsia="en-US"/>
        </w:rPr>
        <w:t>kiểm tra</w:t>
      </w:r>
      <w:r w:rsidR="00FB4FC4"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eastAsia="en-US"/>
        </w:rPr>
        <w:t xml:space="preserve"> đánh giá theo quy định tại khoản </w:t>
      </w:r>
      <w:r w:rsidR="00381BEB" w:rsidRPr="007818CE">
        <w:rPr>
          <w:rFonts w:ascii="Times New Roman" w:eastAsia="Calibri" w:hAnsi="Times New Roman" w:cs="Times New Roman"/>
          <w:color w:val="auto"/>
          <w:sz w:val="28"/>
          <w:szCs w:val="28"/>
          <w:lang w:val="en-US" w:eastAsia="en-US"/>
        </w:rPr>
        <w:t>2</w:t>
      </w:r>
      <w:r w:rsidR="00B63B97" w:rsidRPr="007818CE">
        <w:rPr>
          <w:rFonts w:ascii="Times New Roman" w:eastAsia="Calibri" w:hAnsi="Times New Roman" w:cs="Times New Roman"/>
          <w:color w:val="auto"/>
          <w:sz w:val="28"/>
          <w:szCs w:val="28"/>
          <w:lang w:val="en-US" w:eastAsia="en-US"/>
        </w:rPr>
        <w:t>,</w:t>
      </w:r>
      <w:r w:rsidR="00A26D8C" w:rsidRPr="007818CE">
        <w:rPr>
          <w:rFonts w:ascii="Times New Roman" w:eastAsia="Calibri" w:hAnsi="Times New Roman" w:cs="Times New Roman"/>
          <w:color w:val="auto"/>
          <w:sz w:val="28"/>
          <w:szCs w:val="28"/>
          <w:lang w:val="en-US" w:eastAsia="en-US"/>
        </w:rPr>
        <w:t xml:space="preserve"> </w:t>
      </w:r>
      <w:r w:rsidR="007C4B9F" w:rsidRPr="007818CE">
        <w:rPr>
          <w:rFonts w:ascii="Times New Roman" w:eastAsia="Calibri" w:hAnsi="Times New Roman" w:cs="Times New Roman"/>
          <w:color w:val="auto"/>
          <w:sz w:val="28"/>
          <w:szCs w:val="28"/>
          <w:lang w:val="en-US" w:eastAsia="en-US"/>
        </w:rPr>
        <w:t>khoản 3</w:t>
      </w:r>
      <w:r w:rsidR="00B63B97" w:rsidRPr="007818CE">
        <w:rPr>
          <w:rFonts w:ascii="Times New Roman" w:eastAsia="Calibri" w:hAnsi="Times New Roman" w:cs="Times New Roman"/>
          <w:color w:val="auto"/>
          <w:sz w:val="28"/>
          <w:szCs w:val="28"/>
          <w:lang w:val="en-US" w:eastAsia="en-US"/>
        </w:rPr>
        <w:t>,</w:t>
      </w:r>
      <w:r w:rsidR="00A26D8C" w:rsidRPr="007818CE">
        <w:rPr>
          <w:rFonts w:ascii="Times New Roman" w:eastAsia="Calibri" w:hAnsi="Times New Roman" w:cs="Times New Roman"/>
          <w:color w:val="auto"/>
          <w:sz w:val="28"/>
          <w:szCs w:val="28"/>
          <w:lang w:val="en-US" w:eastAsia="en-US"/>
        </w:rPr>
        <w:t xml:space="preserve"> khoản </w:t>
      </w:r>
      <w:r w:rsidR="007C4B9F" w:rsidRPr="007818CE">
        <w:rPr>
          <w:rFonts w:ascii="Times New Roman" w:eastAsia="Calibri" w:hAnsi="Times New Roman" w:cs="Times New Roman"/>
          <w:color w:val="auto"/>
          <w:sz w:val="28"/>
          <w:szCs w:val="28"/>
          <w:lang w:val="en-US" w:eastAsia="en-US"/>
        </w:rPr>
        <w:t>4</w:t>
      </w:r>
      <w:r w:rsidR="00FB4FC4" w:rsidRPr="007818CE">
        <w:rPr>
          <w:rFonts w:ascii="Times New Roman" w:eastAsia="Calibri" w:hAnsi="Times New Roman" w:cs="Times New Roman"/>
          <w:color w:val="auto"/>
          <w:sz w:val="28"/>
          <w:szCs w:val="28"/>
          <w:lang w:eastAsia="en-US"/>
        </w:rPr>
        <w:t xml:space="preserve"> Điều </w:t>
      </w:r>
      <w:r w:rsidR="00B63B97" w:rsidRPr="007818CE">
        <w:rPr>
          <w:rFonts w:ascii="Times New Roman" w:eastAsia="Calibri" w:hAnsi="Times New Roman" w:cs="Times New Roman"/>
          <w:color w:val="auto"/>
          <w:sz w:val="28"/>
          <w:szCs w:val="28"/>
          <w:lang w:val="en-US" w:eastAsia="en-US"/>
        </w:rPr>
        <w:t xml:space="preserve">6 và khoản 2, khoản 3 Điều </w:t>
      </w:r>
      <w:r w:rsidR="00FB4FC4" w:rsidRPr="007818CE">
        <w:rPr>
          <w:rFonts w:ascii="Times New Roman" w:eastAsia="Calibri" w:hAnsi="Times New Roman" w:cs="Times New Roman"/>
          <w:color w:val="auto"/>
          <w:sz w:val="28"/>
          <w:szCs w:val="28"/>
          <w:lang w:eastAsia="en-US"/>
        </w:rPr>
        <w:t>này nếu có lí do chính đáng thì được kiểm tra</w:t>
      </w:r>
      <w:r w:rsidR="00FB4FC4"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eastAsia="en-US"/>
        </w:rPr>
        <w:t xml:space="preserve"> đánh giá bù với hình thức, </w:t>
      </w:r>
      <w:r w:rsidR="00C93E54" w:rsidRPr="007818CE">
        <w:rPr>
          <w:rFonts w:ascii="Times New Roman" w:eastAsia="Calibri" w:hAnsi="Times New Roman" w:cs="Times New Roman"/>
          <w:color w:val="auto"/>
          <w:sz w:val="28"/>
          <w:szCs w:val="28"/>
          <w:lang w:val="en-US" w:eastAsia="en-US"/>
        </w:rPr>
        <w:t xml:space="preserve">yêu cầu cần đạt </w:t>
      </w:r>
      <w:r w:rsidR="00FB4FC4" w:rsidRPr="007818CE">
        <w:rPr>
          <w:rFonts w:ascii="Times New Roman" w:eastAsia="Calibri" w:hAnsi="Times New Roman" w:cs="Times New Roman"/>
          <w:color w:val="auto"/>
          <w:sz w:val="28"/>
          <w:szCs w:val="28"/>
          <w:lang w:eastAsia="en-US"/>
        </w:rPr>
        <w:t>và thời gian tương đương</w:t>
      </w:r>
      <w:r w:rsidR="00381BEB" w:rsidRPr="007818CE">
        <w:rPr>
          <w:rFonts w:ascii="Times New Roman" w:eastAsia="Calibri" w:hAnsi="Times New Roman" w:cs="Times New Roman"/>
          <w:color w:val="auto"/>
          <w:sz w:val="28"/>
          <w:szCs w:val="28"/>
          <w:lang w:val="en-US" w:eastAsia="en-US"/>
        </w:rPr>
        <w:t xml:space="preserve"> với lần kiểm tra, đánh giá còn thiếu</w:t>
      </w:r>
      <w:r w:rsidR="00FB4FC4" w:rsidRPr="007818CE">
        <w:rPr>
          <w:rFonts w:ascii="Times New Roman" w:eastAsia="Calibri" w:hAnsi="Times New Roman" w:cs="Times New Roman"/>
          <w:color w:val="auto"/>
          <w:sz w:val="28"/>
          <w:szCs w:val="28"/>
          <w:lang w:eastAsia="en-US"/>
        </w:rPr>
        <w:t>. Việc kiểm tra</w:t>
      </w:r>
      <w:r w:rsidR="00FB4FC4" w:rsidRPr="007818CE">
        <w:rPr>
          <w:rFonts w:ascii="Times New Roman" w:eastAsia="Calibri" w:hAnsi="Times New Roman" w:cs="Times New Roman"/>
          <w:color w:val="auto"/>
          <w:sz w:val="28"/>
          <w:szCs w:val="28"/>
          <w:lang w:val="en-US" w:eastAsia="en-US"/>
        </w:rPr>
        <w:t>,</w:t>
      </w:r>
      <w:r w:rsidR="00FB4FC4" w:rsidRPr="007818CE">
        <w:rPr>
          <w:rFonts w:ascii="Times New Roman" w:eastAsia="Calibri" w:hAnsi="Times New Roman" w:cs="Times New Roman"/>
          <w:color w:val="auto"/>
          <w:sz w:val="28"/>
          <w:szCs w:val="28"/>
          <w:lang w:eastAsia="en-US"/>
        </w:rPr>
        <w:t xml:space="preserve"> đánh giá bù được hoàn thành trong từng học kì hoặc cuối năm học.</w:t>
      </w:r>
    </w:p>
    <w:p w14:paraId="46C855A3" w14:textId="535B029B" w:rsidR="00FB4FC4" w:rsidRPr="007818CE" w:rsidRDefault="00FB4FC4" w:rsidP="00C261FA">
      <w:pPr>
        <w:spacing w:before="120" w:after="120"/>
        <w:ind w:firstLine="567"/>
        <w:jc w:val="both"/>
        <w:rPr>
          <w:rFonts w:ascii="Times New Roman" w:hAnsi="Times New Roman" w:cs="Times New Roman"/>
          <w:color w:val="auto"/>
          <w:sz w:val="28"/>
          <w:szCs w:val="28"/>
        </w:rPr>
      </w:pPr>
      <w:r w:rsidRPr="007818CE">
        <w:rPr>
          <w:rFonts w:ascii="Times New Roman" w:eastAsia="Calibri" w:hAnsi="Times New Roman" w:cs="Times New Roman"/>
          <w:color w:val="auto"/>
          <w:sz w:val="28"/>
          <w:szCs w:val="28"/>
        </w:rPr>
        <w:t xml:space="preserve">Trường hợp học sinh không có đủ số </w:t>
      </w:r>
      <w:r w:rsidR="004C2861" w:rsidRPr="007818CE">
        <w:rPr>
          <w:rFonts w:ascii="Times New Roman" w:eastAsia="Calibri" w:hAnsi="Times New Roman" w:cs="Times New Roman"/>
          <w:color w:val="auto"/>
          <w:sz w:val="28"/>
          <w:szCs w:val="28"/>
          <w:lang w:val="en-US"/>
        </w:rPr>
        <w:t>lần</w:t>
      </w:r>
      <w:r w:rsidR="00B63B97" w:rsidRPr="007818CE">
        <w:rPr>
          <w:rFonts w:ascii="Times New Roman" w:eastAsia="Calibri" w:hAnsi="Times New Roman" w:cs="Times New Roman"/>
          <w:color w:val="auto"/>
          <w:sz w:val="28"/>
          <w:szCs w:val="28"/>
          <w:lang w:val="en-US"/>
        </w:rPr>
        <w:t>/bài</w:t>
      </w:r>
      <w:r w:rsidR="004C2861" w:rsidRPr="007818CE">
        <w:rPr>
          <w:rFonts w:ascii="Times New Roman" w:eastAsia="Calibri" w:hAnsi="Times New Roman" w:cs="Times New Roman"/>
          <w:color w:val="auto"/>
          <w:sz w:val="28"/>
          <w:szCs w:val="28"/>
          <w:lang w:val="en-US"/>
        </w:rPr>
        <w:t xml:space="preserve"> </w:t>
      </w:r>
      <w:r w:rsidRPr="007818CE">
        <w:rPr>
          <w:rFonts w:ascii="Times New Roman" w:eastAsia="Calibri" w:hAnsi="Times New Roman" w:cs="Times New Roman"/>
          <w:color w:val="auto"/>
          <w:sz w:val="28"/>
          <w:szCs w:val="28"/>
        </w:rPr>
        <w:t>kiểm tra</w:t>
      </w:r>
      <w:r w:rsidRPr="007818CE">
        <w:rPr>
          <w:rFonts w:ascii="Times New Roman" w:eastAsia="Calibri" w:hAnsi="Times New Roman" w:cs="Times New Roman"/>
          <w:color w:val="auto"/>
          <w:sz w:val="28"/>
          <w:szCs w:val="28"/>
          <w:lang w:val="en-US"/>
        </w:rPr>
        <w:t>,</w:t>
      </w:r>
      <w:r w:rsidRPr="007818CE">
        <w:rPr>
          <w:rFonts w:ascii="Times New Roman" w:eastAsia="Calibri" w:hAnsi="Times New Roman" w:cs="Times New Roman"/>
          <w:color w:val="auto"/>
          <w:sz w:val="28"/>
          <w:szCs w:val="28"/>
        </w:rPr>
        <w:t xml:space="preserve"> đánh giá theo quy định tại khoản </w:t>
      </w:r>
      <w:r w:rsidR="00381BEB" w:rsidRPr="007818CE">
        <w:rPr>
          <w:rFonts w:ascii="Times New Roman" w:eastAsia="Calibri" w:hAnsi="Times New Roman" w:cs="Times New Roman"/>
          <w:color w:val="auto"/>
          <w:sz w:val="28"/>
          <w:szCs w:val="28"/>
          <w:lang w:val="en-US"/>
        </w:rPr>
        <w:t>2</w:t>
      </w:r>
      <w:r w:rsidR="007C4B9F" w:rsidRPr="007818CE">
        <w:rPr>
          <w:rFonts w:ascii="Times New Roman" w:eastAsia="Calibri" w:hAnsi="Times New Roman" w:cs="Times New Roman"/>
          <w:color w:val="auto"/>
          <w:sz w:val="28"/>
          <w:szCs w:val="28"/>
          <w:lang w:val="en-US"/>
        </w:rPr>
        <w:t>, khoả</w:t>
      </w:r>
      <w:r w:rsidR="00B63B97" w:rsidRPr="007818CE">
        <w:rPr>
          <w:rFonts w:ascii="Times New Roman" w:eastAsia="Calibri" w:hAnsi="Times New Roman" w:cs="Times New Roman"/>
          <w:color w:val="auto"/>
          <w:sz w:val="28"/>
          <w:szCs w:val="28"/>
          <w:lang w:val="en-US"/>
        </w:rPr>
        <w:t>n 3</w:t>
      </w:r>
      <w:r w:rsidR="00B63B97" w:rsidRPr="007818CE">
        <w:rPr>
          <w:rFonts w:ascii="Times New Roman" w:eastAsia="Calibri" w:hAnsi="Times New Roman" w:cs="Times New Roman"/>
          <w:color w:val="auto"/>
          <w:sz w:val="28"/>
          <w:szCs w:val="28"/>
          <w:lang w:val="en-US" w:eastAsia="en-US"/>
        </w:rPr>
        <w:t>, khoản 4</w:t>
      </w:r>
      <w:r w:rsidR="00B63B97" w:rsidRPr="007818CE">
        <w:rPr>
          <w:rFonts w:ascii="Times New Roman" w:eastAsia="Calibri" w:hAnsi="Times New Roman" w:cs="Times New Roman"/>
          <w:color w:val="auto"/>
          <w:sz w:val="28"/>
          <w:szCs w:val="28"/>
          <w:lang w:eastAsia="en-US"/>
        </w:rPr>
        <w:t xml:space="preserve"> Điều </w:t>
      </w:r>
      <w:r w:rsidR="00B63B97" w:rsidRPr="007818CE">
        <w:rPr>
          <w:rFonts w:ascii="Times New Roman" w:eastAsia="Calibri" w:hAnsi="Times New Roman" w:cs="Times New Roman"/>
          <w:color w:val="auto"/>
          <w:sz w:val="28"/>
          <w:szCs w:val="28"/>
          <w:lang w:val="en-US" w:eastAsia="en-US"/>
        </w:rPr>
        <w:t xml:space="preserve">6 và khoản 2, khoản 3 Điều </w:t>
      </w:r>
      <w:r w:rsidRPr="007818CE">
        <w:rPr>
          <w:rFonts w:ascii="Times New Roman" w:eastAsia="Calibri" w:hAnsi="Times New Roman" w:cs="Times New Roman"/>
          <w:color w:val="auto"/>
          <w:sz w:val="28"/>
          <w:szCs w:val="28"/>
        </w:rPr>
        <w:t>này mà không có lí do chính đáng hoặc có lí do chính đáng nhưng không tham gia kiểm tra</w:t>
      </w:r>
      <w:r w:rsidRPr="007818CE">
        <w:rPr>
          <w:rFonts w:ascii="Times New Roman" w:eastAsia="Calibri" w:hAnsi="Times New Roman" w:cs="Times New Roman"/>
          <w:color w:val="auto"/>
          <w:sz w:val="28"/>
          <w:szCs w:val="28"/>
          <w:lang w:val="en-US"/>
        </w:rPr>
        <w:t>,</w:t>
      </w:r>
      <w:r w:rsidRPr="007818CE">
        <w:rPr>
          <w:rFonts w:ascii="Times New Roman" w:eastAsia="Calibri" w:hAnsi="Times New Roman" w:cs="Times New Roman"/>
          <w:color w:val="auto"/>
          <w:sz w:val="28"/>
          <w:szCs w:val="28"/>
        </w:rPr>
        <w:t xml:space="preserve"> đánh giá bù sẽ </w:t>
      </w:r>
      <w:r w:rsidR="00A26D8C" w:rsidRPr="007818CE">
        <w:rPr>
          <w:rFonts w:ascii="Times New Roman" w:eastAsia="Calibri" w:hAnsi="Times New Roman" w:cs="Times New Roman"/>
          <w:color w:val="auto"/>
          <w:sz w:val="28"/>
          <w:szCs w:val="28"/>
          <w:lang w:val="en-US"/>
        </w:rPr>
        <w:t>được đánh giá "</w:t>
      </w:r>
      <w:r w:rsidR="006D22BC" w:rsidRPr="007818CE">
        <w:rPr>
          <w:rFonts w:ascii="Times New Roman" w:eastAsia="Calibri" w:hAnsi="Times New Roman" w:cs="Times New Roman"/>
          <w:color w:val="auto"/>
          <w:sz w:val="28"/>
          <w:szCs w:val="28"/>
          <w:lang w:val="en-US"/>
        </w:rPr>
        <w:t>Chưa</w:t>
      </w:r>
      <w:r w:rsidR="00A26D8C" w:rsidRPr="007818CE">
        <w:rPr>
          <w:rFonts w:ascii="Times New Roman" w:eastAsia="Calibri" w:hAnsi="Times New Roman" w:cs="Times New Roman"/>
          <w:color w:val="auto"/>
          <w:sz w:val="28"/>
          <w:szCs w:val="28"/>
          <w:lang w:val="en-US"/>
        </w:rPr>
        <w:t xml:space="preserve"> đạt" hoặc nhận điểm </w:t>
      </w:r>
      <w:r w:rsidRPr="007818CE">
        <w:rPr>
          <w:rFonts w:ascii="Times New Roman" w:eastAsia="Calibri" w:hAnsi="Times New Roman" w:cs="Times New Roman"/>
          <w:color w:val="auto"/>
          <w:sz w:val="28"/>
          <w:szCs w:val="28"/>
        </w:rPr>
        <w:t xml:space="preserve">0 </w:t>
      </w:r>
      <w:r w:rsidRPr="007818CE">
        <w:rPr>
          <w:rFonts w:ascii="Times New Roman" w:eastAsia="Calibri" w:hAnsi="Times New Roman" w:cs="Times New Roman"/>
          <w:color w:val="auto"/>
          <w:sz w:val="28"/>
          <w:szCs w:val="28"/>
          <w:lang w:val="en-US"/>
        </w:rPr>
        <w:t xml:space="preserve">(không) </w:t>
      </w:r>
      <w:r w:rsidR="008472EF" w:rsidRPr="007818CE">
        <w:rPr>
          <w:rFonts w:ascii="Times New Roman" w:eastAsia="Calibri" w:hAnsi="Times New Roman" w:cs="Times New Roman"/>
          <w:color w:val="auto"/>
          <w:sz w:val="28"/>
          <w:szCs w:val="28"/>
          <w:lang w:val="en-US"/>
        </w:rPr>
        <w:t>đối với lần</w:t>
      </w:r>
      <w:r w:rsidR="00B63B97" w:rsidRPr="007818CE">
        <w:rPr>
          <w:rFonts w:ascii="Times New Roman" w:eastAsia="Calibri" w:hAnsi="Times New Roman" w:cs="Times New Roman"/>
          <w:color w:val="auto"/>
          <w:sz w:val="28"/>
          <w:szCs w:val="28"/>
          <w:lang w:val="en-US"/>
        </w:rPr>
        <w:t>/bài</w:t>
      </w:r>
      <w:r w:rsidRPr="007818CE">
        <w:rPr>
          <w:rFonts w:ascii="Times New Roman" w:eastAsia="Calibri" w:hAnsi="Times New Roman" w:cs="Times New Roman"/>
          <w:color w:val="auto"/>
          <w:sz w:val="28"/>
          <w:szCs w:val="28"/>
        </w:rPr>
        <w:t xml:space="preserve"> kiểm tra</w:t>
      </w:r>
      <w:r w:rsidRPr="007818CE">
        <w:rPr>
          <w:rFonts w:ascii="Times New Roman" w:eastAsia="Calibri" w:hAnsi="Times New Roman" w:cs="Times New Roman"/>
          <w:color w:val="auto"/>
          <w:sz w:val="28"/>
          <w:szCs w:val="28"/>
          <w:lang w:val="en-US"/>
        </w:rPr>
        <w:t>,</w:t>
      </w:r>
      <w:r w:rsidRPr="007818CE">
        <w:rPr>
          <w:rFonts w:ascii="Times New Roman" w:eastAsia="Calibri" w:hAnsi="Times New Roman" w:cs="Times New Roman"/>
          <w:color w:val="auto"/>
          <w:sz w:val="28"/>
          <w:szCs w:val="28"/>
        </w:rPr>
        <w:t xml:space="preserve"> đánh giá còn thiếu.</w:t>
      </w:r>
    </w:p>
    <w:p w14:paraId="5C3BAA0C" w14:textId="12D457FA" w:rsidR="00A41025" w:rsidRPr="007818CE" w:rsidRDefault="00A41025" w:rsidP="00A41025">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 xml:space="preserve">Điều </w:t>
      </w:r>
      <w:r w:rsidRPr="007818CE">
        <w:rPr>
          <w:rFonts w:ascii="Times New Roman" w:hAnsi="Times New Roman" w:cs="Times New Roman"/>
          <w:b/>
          <w:bCs/>
          <w:color w:val="auto"/>
          <w:sz w:val="28"/>
          <w:szCs w:val="28"/>
          <w:lang w:val="en-US"/>
        </w:rPr>
        <w:t>8</w:t>
      </w:r>
      <w:r w:rsidRPr="007818CE">
        <w:rPr>
          <w:rFonts w:ascii="Times New Roman" w:hAnsi="Times New Roman" w:cs="Times New Roman"/>
          <w:b/>
          <w:bCs/>
          <w:color w:val="auto"/>
          <w:sz w:val="28"/>
          <w:szCs w:val="28"/>
        </w:rPr>
        <w:t>. K</w:t>
      </w:r>
      <w:r w:rsidR="00994AE8" w:rsidRPr="007818CE">
        <w:rPr>
          <w:rFonts w:ascii="Times New Roman" w:hAnsi="Times New Roman" w:cs="Times New Roman"/>
          <w:b/>
          <w:bCs/>
          <w:color w:val="auto"/>
          <w:sz w:val="28"/>
          <w:szCs w:val="28"/>
          <w:lang w:val="en-US"/>
        </w:rPr>
        <w:t xml:space="preserve">ết quả </w:t>
      </w:r>
      <w:r w:rsidRPr="007818CE">
        <w:rPr>
          <w:rFonts w:ascii="Times New Roman" w:hAnsi="Times New Roman" w:cs="Times New Roman"/>
          <w:b/>
          <w:bCs/>
          <w:color w:val="auto"/>
          <w:sz w:val="28"/>
          <w:szCs w:val="28"/>
          <w:lang w:val="en-US"/>
        </w:rPr>
        <w:t>đánh giá các môn học</w:t>
      </w:r>
    </w:p>
    <w:p w14:paraId="369EFDB1" w14:textId="2BC77E50" w:rsidR="00A41025" w:rsidRPr="007818CE" w:rsidRDefault="00A41025" w:rsidP="00F34EEA">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pacing w:val="2"/>
          <w:sz w:val="28"/>
          <w:szCs w:val="28"/>
          <w:lang w:val="en-US" w:eastAsia="en-US"/>
        </w:rPr>
        <w:t>1.  Đối với môn học chỉ đánh giá bằng nhận xét</w:t>
      </w:r>
    </w:p>
    <w:p w14:paraId="30D8C0AB" w14:textId="3DCE8246" w:rsidR="009F7797" w:rsidRPr="007818CE" w:rsidRDefault="00F34EEA" w:rsidP="00151534">
      <w:pPr>
        <w:spacing w:before="120" w:after="120"/>
        <w:ind w:firstLine="567"/>
        <w:jc w:val="both"/>
        <w:rPr>
          <w:rFonts w:ascii="Times New Roman" w:eastAsia="Calibri" w:hAnsi="Times New Roman" w:cs="Times New Roman"/>
          <w:color w:val="auto"/>
          <w:spacing w:val="2"/>
          <w:sz w:val="28"/>
          <w:szCs w:val="28"/>
          <w:lang w:val="en-US" w:eastAsia="en-US"/>
        </w:rPr>
      </w:pPr>
      <w:r w:rsidRPr="007818CE">
        <w:rPr>
          <w:rFonts w:ascii="Times New Roman" w:eastAsia="Calibri" w:hAnsi="Times New Roman" w:cs="Times New Roman"/>
          <w:color w:val="auto"/>
          <w:spacing w:val="2"/>
          <w:sz w:val="28"/>
          <w:szCs w:val="28"/>
          <w:lang w:val="en-US" w:eastAsia="en-US"/>
        </w:rPr>
        <w:t xml:space="preserve">a) </w:t>
      </w:r>
      <w:r w:rsidR="00A41025" w:rsidRPr="007818CE">
        <w:rPr>
          <w:rFonts w:ascii="Times New Roman" w:eastAsia="Calibri" w:hAnsi="Times New Roman" w:cs="Times New Roman"/>
          <w:color w:val="auto"/>
          <w:spacing w:val="2"/>
          <w:sz w:val="28"/>
          <w:szCs w:val="28"/>
          <w:lang w:val="en-US" w:eastAsia="en-US"/>
        </w:rPr>
        <w:t>Trong một học kì</w:t>
      </w:r>
      <w:r w:rsidR="00151534" w:rsidRPr="007818CE">
        <w:rPr>
          <w:rFonts w:ascii="Times New Roman" w:eastAsia="Calibri" w:hAnsi="Times New Roman" w:cs="Times New Roman"/>
          <w:color w:val="auto"/>
          <w:spacing w:val="2"/>
          <w:sz w:val="28"/>
          <w:szCs w:val="28"/>
          <w:lang w:val="en-US" w:eastAsia="en-US"/>
        </w:rPr>
        <w:t xml:space="preserve">, </w:t>
      </w:r>
      <w:r w:rsidR="00A41025" w:rsidRPr="007818CE">
        <w:rPr>
          <w:rFonts w:ascii="Times New Roman" w:eastAsia="Calibri" w:hAnsi="Times New Roman" w:cs="Times New Roman"/>
          <w:color w:val="auto"/>
          <w:spacing w:val="2"/>
          <w:sz w:val="28"/>
          <w:szCs w:val="28"/>
          <w:lang w:val="en-US" w:eastAsia="en-US"/>
        </w:rPr>
        <w:t xml:space="preserve">đánh giá mỗi môn học </w:t>
      </w:r>
      <w:r w:rsidR="005E265E" w:rsidRPr="007818CE">
        <w:rPr>
          <w:rFonts w:ascii="Times New Roman" w:eastAsia="Calibri" w:hAnsi="Times New Roman" w:cs="Times New Roman"/>
          <w:color w:val="auto"/>
          <w:spacing w:val="2"/>
          <w:sz w:val="28"/>
          <w:szCs w:val="28"/>
          <w:lang w:val="en-US" w:eastAsia="en-US"/>
        </w:rPr>
        <w:t>(</w:t>
      </w:r>
      <w:r w:rsidR="00A41025" w:rsidRPr="007818CE">
        <w:rPr>
          <w:rFonts w:ascii="Times New Roman" w:eastAsia="Calibri" w:hAnsi="Times New Roman" w:cs="Times New Roman"/>
          <w:color w:val="auto"/>
          <w:spacing w:val="2"/>
          <w:sz w:val="28"/>
          <w:szCs w:val="28"/>
          <w:lang w:val="en-US" w:eastAsia="en-US"/>
        </w:rPr>
        <w:t xml:space="preserve">bao gồm </w:t>
      </w:r>
      <w:r w:rsidR="00DB43E4" w:rsidRPr="007818CE">
        <w:rPr>
          <w:rFonts w:ascii="Times New Roman" w:eastAsia="Calibri" w:hAnsi="Times New Roman" w:cs="Times New Roman"/>
          <w:color w:val="auto"/>
          <w:spacing w:val="2"/>
          <w:sz w:val="28"/>
          <w:szCs w:val="28"/>
          <w:lang w:val="en-US" w:eastAsia="en-US"/>
        </w:rPr>
        <w:t xml:space="preserve">cả </w:t>
      </w:r>
      <w:r w:rsidR="00A41025" w:rsidRPr="007818CE">
        <w:rPr>
          <w:rFonts w:ascii="Times New Roman" w:eastAsia="Calibri" w:hAnsi="Times New Roman" w:cs="Times New Roman"/>
          <w:color w:val="auto"/>
          <w:spacing w:val="2"/>
          <w:sz w:val="28"/>
          <w:szCs w:val="28"/>
          <w:lang w:val="en-US" w:eastAsia="en-US"/>
        </w:rPr>
        <w:t xml:space="preserve">chuyên đề học tập lựa chọn) </w:t>
      </w:r>
      <w:r w:rsidR="00151534" w:rsidRPr="007818CE">
        <w:rPr>
          <w:rFonts w:ascii="Times New Roman" w:eastAsia="Calibri" w:hAnsi="Times New Roman" w:cs="Times New Roman"/>
          <w:color w:val="auto"/>
          <w:spacing w:val="2"/>
          <w:sz w:val="28"/>
          <w:szCs w:val="28"/>
          <w:lang w:val="en-US" w:eastAsia="en-US"/>
        </w:rPr>
        <w:t>theo hai (02) mức</w:t>
      </w:r>
      <w:r w:rsidR="00A41025" w:rsidRPr="007818CE">
        <w:rPr>
          <w:rFonts w:ascii="Times New Roman" w:eastAsia="Calibri" w:hAnsi="Times New Roman" w:cs="Times New Roman"/>
          <w:color w:val="auto"/>
          <w:spacing w:val="2"/>
          <w:sz w:val="28"/>
          <w:szCs w:val="28"/>
          <w:lang w:val="en-US" w:eastAsia="en-US"/>
        </w:rPr>
        <w:t>:</w:t>
      </w:r>
    </w:p>
    <w:p w14:paraId="74EE1E80" w14:textId="0ED9ABA0" w:rsidR="00A41025" w:rsidRPr="007818CE" w:rsidRDefault="00151534" w:rsidP="00A41025">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pacing w:val="2"/>
          <w:sz w:val="28"/>
          <w:szCs w:val="28"/>
          <w:lang w:val="en-US" w:eastAsia="en-US"/>
        </w:rPr>
        <w:t>-</w:t>
      </w:r>
      <w:r w:rsidR="00A41025" w:rsidRPr="007818CE">
        <w:rPr>
          <w:rFonts w:ascii="Times New Roman" w:eastAsia="Calibri" w:hAnsi="Times New Roman" w:cs="Times New Roman"/>
          <w:color w:val="auto"/>
          <w:spacing w:val="2"/>
          <w:sz w:val="28"/>
          <w:szCs w:val="28"/>
          <w:lang w:val="en-US" w:eastAsia="en-US"/>
        </w:rPr>
        <w:t xml:space="preserve"> </w:t>
      </w:r>
      <w:r w:rsidR="00E2393C" w:rsidRPr="007818CE">
        <w:rPr>
          <w:rFonts w:ascii="Times New Roman" w:eastAsia="Calibri" w:hAnsi="Times New Roman" w:cs="Times New Roman"/>
          <w:color w:val="auto"/>
          <w:spacing w:val="2"/>
          <w:sz w:val="28"/>
          <w:szCs w:val="28"/>
          <w:lang w:val="en-US" w:eastAsia="en-US"/>
        </w:rPr>
        <w:t xml:space="preserve">Mức </w:t>
      </w:r>
      <w:r w:rsidR="00A41025" w:rsidRPr="007818CE">
        <w:rPr>
          <w:rFonts w:ascii="Times New Roman" w:eastAsia="Calibri" w:hAnsi="Times New Roman" w:cs="Times New Roman"/>
          <w:color w:val="auto"/>
          <w:spacing w:val="2"/>
          <w:sz w:val="28"/>
          <w:szCs w:val="28"/>
          <w:lang w:val="en-US" w:eastAsia="en-US"/>
        </w:rPr>
        <w:t>Đạt: Có đủ số lần</w:t>
      </w:r>
      <w:r w:rsidR="00B63B97" w:rsidRPr="007818CE">
        <w:rPr>
          <w:rFonts w:ascii="Times New Roman" w:eastAsia="Calibri" w:hAnsi="Times New Roman" w:cs="Times New Roman"/>
          <w:color w:val="auto"/>
          <w:spacing w:val="2"/>
          <w:sz w:val="28"/>
          <w:szCs w:val="28"/>
          <w:lang w:val="en-US" w:eastAsia="en-US"/>
        </w:rPr>
        <w:t>/bài</w:t>
      </w:r>
      <w:r w:rsidR="00A41025" w:rsidRPr="007818CE">
        <w:rPr>
          <w:rFonts w:ascii="Times New Roman" w:eastAsia="Calibri" w:hAnsi="Times New Roman" w:cs="Times New Roman"/>
          <w:color w:val="auto"/>
          <w:spacing w:val="2"/>
          <w:sz w:val="28"/>
          <w:szCs w:val="28"/>
          <w:lang w:val="en-US" w:eastAsia="en-US"/>
        </w:rPr>
        <w:t xml:space="preserve"> kiểm tra, đánh giá theo quy định tại khoản 2, khoản 4 Điều 6 và khoản 2, khoản 4 Điều 7 Thông tư này</w:t>
      </w:r>
      <w:r w:rsidR="00B90364" w:rsidRPr="007818CE">
        <w:rPr>
          <w:rFonts w:ascii="Times New Roman" w:eastAsia="Calibri" w:hAnsi="Times New Roman" w:cs="Times New Roman"/>
          <w:color w:val="auto"/>
          <w:spacing w:val="2"/>
          <w:sz w:val="28"/>
          <w:szCs w:val="28"/>
          <w:lang w:val="en-US" w:eastAsia="en-US"/>
        </w:rPr>
        <w:t>;</w:t>
      </w:r>
      <w:r w:rsidR="00A41025" w:rsidRPr="007818CE">
        <w:rPr>
          <w:rFonts w:ascii="Times New Roman" w:eastAsia="Calibri" w:hAnsi="Times New Roman" w:cs="Times New Roman"/>
          <w:color w:val="auto"/>
          <w:spacing w:val="2"/>
          <w:sz w:val="28"/>
          <w:szCs w:val="28"/>
          <w:lang w:val="en-US" w:eastAsia="en-US"/>
        </w:rPr>
        <w:t xml:space="preserve"> </w:t>
      </w:r>
      <w:r w:rsidR="00B90364" w:rsidRPr="007818CE">
        <w:rPr>
          <w:rFonts w:ascii="Times New Roman" w:eastAsia="Calibri" w:hAnsi="Times New Roman" w:cs="Times New Roman"/>
          <w:color w:val="auto"/>
          <w:spacing w:val="2"/>
          <w:sz w:val="28"/>
          <w:szCs w:val="28"/>
          <w:lang w:val="en-US" w:eastAsia="en-US"/>
        </w:rPr>
        <w:t xml:space="preserve">ít nhất </w:t>
      </w:r>
      <w:r w:rsidR="00A41025" w:rsidRPr="007818CE">
        <w:rPr>
          <w:rFonts w:ascii="Times New Roman" w:eastAsia="Calibri" w:hAnsi="Times New Roman" w:cs="Times New Roman"/>
          <w:color w:val="auto"/>
          <w:spacing w:val="2"/>
          <w:sz w:val="28"/>
          <w:szCs w:val="28"/>
          <w:lang w:val="en-US" w:eastAsia="en-US"/>
        </w:rPr>
        <w:t xml:space="preserve">có 2/3 số bài kiểm tra, đánh giá trong đó </w:t>
      </w:r>
      <w:r w:rsidR="00B90364" w:rsidRPr="007818CE">
        <w:rPr>
          <w:rFonts w:ascii="Times New Roman" w:eastAsia="Calibri" w:hAnsi="Times New Roman" w:cs="Times New Roman"/>
          <w:color w:val="auto"/>
          <w:spacing w:val="2"/>
          <w:sz w:val="28"/>
          <w:szCs w:val="28"/>
          <w:lang w:val="en-US" w:eastAsia="en-US"/>
        </w:rPr>
        <w:t xml:space="preserve">có </w:t>
      </w:r>
      <w:r w:rsidR="00A41025" w:rsidRPr="007818CE">
        <w:rPr>
          <w:rFonts w:ascii="Times New Roman" w:eastAsia="Calibri" w:hAnsi="Times New Roman" w:cs="Times New Roman"/>
          <w:color w:val="auto"/>
          <w:spacing w:val="2"/>
          <w:sz w:val="28"/>
          <w:szCs w:val="28"/>
          <w:lang w:val="en-US" w:eastAsia="en-US"/>
        </w:rPr>
        <w:t>bài kiểm tra</w:t>
      </w:r>
      <w:r w:rsidR="00342143" w:rsidRPr="007818CE">
        <w:rPr>
          <w:rFonts w:ascii="Times New Roman" w:eastAsia="Calibri" w:hAnsi="Times New Roman" w:cs="Times New Roman"/>
          <w:color w:val="auto"/>
          <w:spacing w:val="2"/>
          <w:sz w:val="28"/>
          <w:szCs w:val="28"/>
          <w:lang w:val="en-US" w:eastAsia="en-US"/>
        </w:rPr>
        <w:t>, đánh giá</w:t>
      </w:r>
      <w:r w:rsidR="00A41025" w:rsidRPr="007818CE">
        <w:rPr>
          <w:rFonts w:ascii="Times New Roman" w:eastAsia="Calibri" w:hAnsi="Times New Roman" w:cs="Times New Roman"/>
          <w:color w:val="auto"/>
          <w:spacing w:val="2"/>
          <w:sz w:val="28"/>
          <w:szCs w:val="28"/>
          <w:lang w:val="en-US" w:eastAsia="en-US"/>
        </w:rPr>
        <w:t xml:space="preserve"> cuối kì</w:t>
      </w:r>
      <w:r w:rsidR="00B90364" w:rsidRPr="007818CE">
        <w:rPr>
          <w:rFonts w:ascii="Times New Roman" w:eastAsia="Calibri" w:hAnsi="Times New Roman" w:cs="Times New Roman"/>
          <w:color w:val="auto"/>
          <w:spacing w:val="2"/>
          <w:sz w:val="28"/>
          <w:szCs w:val="28"/>
          <w:lang w:val="en-US" w:eastAsia="en-US"/>
        </w:rPr>
        <w:t xml:space="preserve"> được đánh giá mức Đạt</w:t>
      </w:r>
      <w:r w:rsidR="00A41025" w:rsidRPr="007818CE">
        <w:rPr>
          <w:rFonts w:ascii="Times New Roman" w:eastAsia="Calibri" w:hAnsi="Times New Roman" w:cs="Times New Roman"/>
          <w:color w:val="auto"/>
          <w:spacing w:val="2"/>
          <w:sz w:val="28"/>
          <w:szCs w:val="28"/>
          <w:lang w:val="en-US" w:eastAsia="en-US"/>
        </w:rPr>
        <w:t xml:space="preserve">. </w:t>
      </w:r>
    </w:p>
    <w:p w14:paraId="6E150D48" w14:textId="58A474A0" w:rsidR="00A41025" w:rsidRPr="007818CE" w:rsidRDefault="00151534" w:rsidP="00A41025">
      <w:pPr>
        <w:spacing w:before="120" w:after="120"/>
        <w:ind w:firstLine="567"/>
        <w:jc w:val="both"/>
        <w:rPr>
          <w:rFonts w:ascii="Times New Roman" w:eastAsia="Calibri" w:hAnsi="Times New Roman" w:cs="Times New Roman"/>
          <w:color w:val="auto"/>
          <w:spacing w:val="2"/>
          <w:sz w:val="28"/>
          <w:szCs w:val="28"/>
          <w:lang w:val="en-US" w:eastAsia="en-US"/>
        </w:rPr>
      </w:pPr>
      <w:r w:rsidRPr="007818CE">
        <w:rPr>
          <w:rFonts w:ascii="Times New Roman" w:eastAsia="Calibri" w:hAnsi="Times New Roman" w:cs="Times New Roman"/>
          <w:color w:val="auto"/>
          <w:spacing w:val="2"/>
          <w:sz w:val="28"/>
          <w:szCs w:val="28"/>
          <w:lang w:val="en-US" w:eastAsia="en-US"/>
        </w:rPr>
        <w:t>-</w:t>
      </w:r>
      <w:r w:rsidR="00A41025" w:rsidRPr="007818CE">
        <w:rPr>
          <w:rFonts w:ascii="Times New Roman" w:eastAsia="Calibri" w:hAnsi="Times New Roman" w:cs="Times New Roman"/>
          <w:color w:val="auto"/>
          <w:spacing w:val="2"/>
          <w:sz w:val="28"/>
          <w:szCs w:val="28"/>
          <w:lang w:val="en-US" w:eastAsia="en-US"/>
        </w:rPr>
        <w:t xml:space="preserve"> </w:t>
      </w:r>
      <w:r w:rsidR="00E2393C" w:rsidRPr="007818CE">
        <w:rPr>
          <w:rFonts w:ascii="Times New Roman" w:eastAsia="Calibri" w:hAnsi="Times New Roman" w:cs="Times New Roman"/>
          <w:color w:val="auto"/>
          <w:spacing w:val="2"/>
          <w:sz w:val="28"/>
          <w:szCs w:val="28"/>
          <w:lang w:val="en-US" w:eastAsia="en-US"/>
        </w:rPr>
        <w:t xml:space="preserve">Mức </w:t>
      </w:r>
      <w:r w:rsidR="00A41025" w:rsidRPr="007818CE">
        <w:rPr>
          <w:rFonts w:ascii="Times New Roman" w:eastAsia="Calibri" w:hAnsi="Times New Roman" w:cs="Times New Roman"/>
          <w:color w:val="auto"/>
          <w:spacing w:val="2"/>
          <w:sz w:val="28"/>
          <w:szCs w:val="28"/>
          <w:lang w:val="en-US" w:eastAsia="en-US"/>
        </w:rPr>
        <w:t>Chưa đạt: Các trường hợp còn lại.</w:t>
      </w:r>
    </w:p>
    <w:p w14:paraId="70AA2153" w14:textId="64AD0BD5" w:rsidR="00200D81" w:rsidRPr="007818CE" w:rsidRDefault="00200D81" w:rsidP="00A41025">
      <w:pPr>
        <w:spacing w:before="120" w:after="120"/>
        <w:ind w:firstLine="567"/>
        <w:jc w:val="both"/>
        <w:rPr>
          <w:rFonts w:ascii="Times New Roman" w:eastAsia="Calibri" w:hAnsi="Times New Roman" w:cs="Times New Roman"/>
          <w:color w:val="auto"/>
          <w:spacing w:val="2"/>
          <w:sz w:val="28"/>
          <w:szCs w:val="28"/>
          <w:lang w:val="en-US" w:eastAsia="en-US"/>
        </w:rPr>
      </w:pPr>
      <w:r w:rsidRPr="007818CE">
        <w:rPr>
          <w:rFonts w:ascii="Times New Roman" w:eastAsia="Calibri" w:hAnsi="Times New Roman" w:cs="Times New Roman"/>
          <w:color w:val="auto"/>
          <w:spacing w:val="2"/>
          <w:sz w:val="28"/>
          <w:szCs w:val="28"/>
          <w:lang w:val="en-US" w:eastAsia="en-US"/>
        </w:rPr>
        <w:t xml:space="preserve">Riêng môn Nghệ thuật, </w:t>
      </w:r>
      <w:r w:rsidR="00B63B97" w:rsidRPr="007818CE">
        <w:rPr>
          <w:rFonts w:ascii="Times New Roman" w:eastAsia="Calibri" w:hAnsi="Times New Roman" w:cs="Times New Roman"/>
          <w:color w:val="auto"/>
          <w:spacing w:val="2"/>
          <w:sz w:val="28"/>
          <w:szCs w:val="28"/>
          <w:lang w:val="en-US" w:eastAsia="en-US"/>
        </w:rPr>
        <w:t xml:space="preserve">mỗi </w:t>
      </w:r>
      <w:r w:rsidRPr="007818CE">
        <w:rPr>
          <w:rFonts w:ascii="Times New Roman" w:eastAsia="Calibri" w:hAnsi="Times New Roman" w:cs="Times New Roman"/>
          <w:color w:val="auto"/>
          <w:spacing w:val="2"/>
          <w:sz w:val="28"/>
          <w:szCs w:val="28"/>
          <w:lang w:val="en-US" w:eastAsia="en-US"/>
        </w:rPr>
        <w:t>nội dung Âm nhạc, Mĩ thuật được</w:t>
      </w:r>
      <w:r w:rsidR="008732D0" w:rsidRPr="007818CE">
        <w:rPr>
          <w:rFonts w:ascii="Times New Roman" w:eastAsia="Calibri" w:hAnsi="Times New Roman" w:cs="Times New Roman"/>
          <w:color w:val="auto"/>
          <w:spacing w:val="2"/>
          <w:sz w:val="28"/>
          <w:szCs w:val="28"/>
          <w:lang w:val="en-US" w:eastAsia="en-US"/>
        </w:rPr>
        <w:t xml:space="preserve"> kiểm tra</w:t>
      </w:r>
      <w:r w:rsidR="00A13C24" w:rsidRPr="007818CE">
        <w:rPr>
          <w:rFonts w:ascii="Times New Roman" w:eastAsia="Calibri" w:hAnsi="Times New Roman" w:cs="Times New Roman"/>
          <w:color w:val="auto"/>
          <w:spacing w:val="2"/>
          <w:sz w:val="28"/>
          <w:szCs w:val="28"/>
          <w:lang w:val="en-US" w:eastAsia="en-US"/>
        </w:rPr>
        <w:t>,</w:t>
      </w:r>
      <w:r w:rsidRPr="007818CE">
        <w:rPr>
          <w:rFonts w:ascii="Times New Roman" w:eastAsia="Calibri" w:hAnsi="Times New Roman" w:cs="Times New Roman"/>
          <w:color w:val="auto"/>
          <w:spacing w:val="2"/>
          <w:sz w:val="28"/>
          <w:szCs w:val="28"/>
          <w:lang w:val="en-US" w:eastAsia="en-US"/>
        </w:rPr>
        <w:t xml:space="preserve"> đánh giá </w:t>
      </w:r>
      <w:r w:rsidR="00A13C24" w:rsidRPr="007818CE">
        <w:rPr>
          <w:rFonts w:ascii="Times New Roman" w:eastAsia="Calibri" w:hAnsi="Times New Roman" w:cs="Times New Roman"/>
          <w:color w:val="auto"/>
          <w:spacing w:val="2"/>
          <w:sz w:val="28"/>
          <w:szCs w:val="28"/>
          <w:lang w:val="en-US" w:eastAsia="en-US"/>
        </w:rPr>
        <w:t xml:space="preserve">tương tự </w:t>
      </w:r>
      <w:r w:rsidRPr="007818CE">
        <w:rPr>
          <w:rFonts w:ascii="Times New Roman" w:eastAsia="Calibri" w:hAnsi="Times New Roman" w:cs="Times New Roman"/>
          <w:color w:val="auto"/>
          <w:spacing w:val="2"/>
          <w:sz w:val="28"/>
          <w:szCs w:val="28"/>
          <w:lang w:val="en-US" w:eastAsia="en-US"/>
        </w:rPr>
        <w:t xml:space="preserve">như môn học </w:t>
      </w:r>
      <w:r w:rsidR="00A13C24" w:rsidRPr="007818CE">
        <w:rPr>
          <w:rFonts w:ascii="Times New Roman" w:eastAsia="Calibri" w:hAnsi="Times New Roman" w:cs="Times New Roman"/>
          <w:color w:val="auto"/>
          <w:spacing w:val="2"/>
          <w:sz w:val="28"/>
          <w:szCs w:val="28"/>
          <w:lang w:val="en-US" w:eastAsia="en-US"/>
        </w:rPr>
        <w:t xml:space="preserve">chỉ đánh giá bằng nhận xét. </w:t>
      </w:r>
      <w:r w:rsidR="00151534" w:rsidRPr="007818CE">
        <w:rPr>
          <w:rFonts w:ascii="Times New Roman" w:eastAsia="Calibri" w:hAnsi="Times New Roman" w:cs="Times New Roman"/>
          <w:color w:val="auto"/>
          <w:spacing w:val="2"/>
          <w:sz w:val="28"/>
          <w:szCs w:val="28"/>
          <w:lang w:val="en-US" w:eastAsia="en-US"/>
        </w:rPr>
        <w:t>Môn</w:t>
      </w:r>
      <w:r w:rsidR="00160357" w:rsidRPr="007818CE">
        <w:rPr>
          <w:rFonts w:ascii="Times New Roman" w:eastAsia="Calibri" w:hAnsi="Times New Roman" w:cs="Times New Roman"/>
          <w:color w:val="auto"/>
          <w:spacing w:val="2"/>
          <w:sz w:val="28"/>
          <w:szCs w:val="28"/>
          <w:lang w:val="en-US" w:eastAsia="en-US"/>
        </w:rPr>
        <w:t xml:space="preserve"> Nghệ thuật được đánh giá mức Đạt </w:t>
      </w:r>
      <w:r w:rsidR="00942F1E" w:rsidRPr="007818CE">
        <w:rPr>
          <w:rFonts w:ascii="Times New Roman" w:eastAsia="Calibri" w:hAnsi="Times New Roman" w:cs="Times New Roman"/>
          <w:color w:val="auto"/>
          <w:spacing w:val="2"/>
          <w:sz w:val="28"/>
          <w:szCs w:val="28"/>
          <w:lang w:val="en-US" w:eastAsia="en-US"/>
        </w:rPr>
        <w:t xml:space="preserve">khi </w:t>
      </w:r>
      <w:r w:rsidR="00A13C24" w:rsidRPr="007818CE">
        <w:rPr>
          <w:rFonts w:ascii="Times New Roman" w:eastAsia="Calibri" w:hAnsi="Times New Roman" w:cs="Times New Roman"/>
          <w:color w:val="auto"/>
          <w:spacing w:val="2"/>
          <w:sz w:val="28"/>
          <w:szCs w:val="28"/>
          <w:lang w:val="en-US" w:eastAsia="en-US"/>
        </w:rPr>
        <w:t>cả</w:t>
      </w:r>
      <w:r w:rsidR="00160357" w:rsidRPr="007818CE">
        <w:rPr>
          <w:rFonts w:ascii="Times New Roman" w:eastAsia="Calibri" w:hAnsi="Times New Roman" w:cs="Times New Roman"/>
          <w:color w:val="auto"/>
          <w:spacing w:val="2"/>
          <w:sz w:val="28"/>
          <w:szCs w:val="28"/>
          <w:lang w:val="en-US" w:eastAsia="en-US"/>
        </w:rPr>
        <w:t xml:space="preserve"> </w:t>
      </w:r>
      <w:r w:rsidR="00942F1E" w:rsidRPr="007818CE">
        <w:rPr>
          <w:rFonts w:ascii="Times New Roman" w:eastAsia="Calibri" w:hAnsi="Times New Roman" w:cs="Times New Roman"/>
          <w:color w:val="auto"/>
          <w:spacing w:val="2"/>
          <w:sz w:val="28"/>
          <w:szCs w:val="28"/>
          <w:lang w:val="en-US" w:eastAsia="en-US"/>
        </w:rPr>
        <w:t xml:space="preserve">hai </w:t>
      </w:r>
      <w:r w:rsidR="00160357" w:rsidRPr="007818CE">
        <w:rPr>
          <w:rFonts w:ascii="Times New Roman" w:eastAsia="Calibri" w:hAnsi="Times New Roman" w:cs="Times New Roman"/>
          <w:color w:val="auto"/>
          <w:spacing w:val="2"/>
          <w:sz w:val="28"/>
          <w:szCs w:val="28"/>
          <w:lang w:val="en-US" w:eastAsia="en-US"/>
        </w:rPr>
        <w:t>nội dung Âm nhạc</w:t>
      </w:r>
      <w:r w:rsidR="00A13C24" w:rsidRPr="007818CE">
        <w:rPr>
          <w:rFonts w:ascii="Times New Roman" w:eastAsia="Calibri" w:hAnsi="Times New Roman" w:cs="Times New Roman"/>
          <w:color w:val="auto"/>
          <w:spacing w:val="2"/>
          <w:sz w:val="28"/>
          <w:szCs w:val="28"/>
          <w:lang w:val="en-US" w:eastAsia="en-US"/>
        </w:rPr>
        <w:t xml:space="preserve"> và</w:t>
      </w:r>
      <w:r w:rsidR="00160357" w:rsidRPr="007818CE">
        <w:rPr>
          <w:rFonts w:ascii="Times New Roman" w:eastAsia="Calibri" w:hAnsi="Times New Roman" w:cs="Times New Roman"/>
          <w:color w:val="auto"/>
          <w:spacing w:val="2"/>
          <w:sz w:val="28"/>
          <w:szCs w:val="28"/>
          <w:lang w:val="en-US" w:eastAsia="en-US"/>
        </w:rPr>
        <w:t xml:space="preserve"> Mĩ thuật đều được đánh giá </w:t>
      </w:r>
      <w:r w:rsidR="001E12B9" w:rsidRPr="007818CE">
        <w:rPr>
          <w:rFonts w:ascii="Times New Roman" w:eastAsia="Calibri" w:hAnsi="Times New Roman" w:cs="Times New Roman"/>
          <w:color w:val="auto"/>
          <w:spacing w:val="2"/>
          <w:sz w:val="28"/>
          <w:szCs w:val="28"/>
          <w:lang w:val="en-US" w:eastAsia="en-US"/>
        </w:rPr>
        <w:t xml:space="preserve">ở </w:t>
      </w:r>
      <w:r w:rsidR="00160357" w:rsidRPr="007818CE">
        <w:rPr>
          <w:rFonts w:ascii="Times New Roman" w:eastAsia="Calibri" w:hAnsi="Times New Roman" w:cs="Times New Roman"/>
          <w:color w:val="auto"/>
          <w:spacing w:val="2"/>
          <w:sz w:val="28"/>
          <w:szCs w:val="28"/>
          <w:lang w:val="en-US" w:eastAsia="en-US"/>
        </w:rPr>
        <w:t>mức Đạt.</w:t>
      </w:r>
    </w:p>
    <w:p w14:paraId="25BBBF1A" w14:textId="5B153E73" w:rsidR="00A41025" w:rsidRPr="007818CE" w:rsidRDefault="00F34EEA" w:rsidP="00151534">
      <w:pPr>
        <w:spacing w:before="120" w:after="120"/>
        <w:ind w:firstLine="567"/>
        <w:jc w:val="both"/>
        <w:rPr>
          <w:rFonts w:ascii="Times New Roman" w:eastAsia="Calibri" w:hAnsi="Times New Roman" w:cs="Times New Roman"/>
          <w:color w:val="auto"/>
          <w:spacing w:val="-8"/>
          <w:sz w:val="28"/>
          <w:szCs w:val="28"/>
          <w:lang w:val="en-US" w:eastAsia="en-US"/>
        </w:rPr>
      </w:pPr>
      <w:r w:rsidRPr="007818CE">
        <w:rPr>
          <w:rFonts w:ascii="Times New Roman" w:eastAsia="Calibri" w:hAnsi="Times New Roman" w:cs="Times New Roman"/>
          <w:color w:val="auto"/>
          <w:spacing w:val="-8"/>
          <w:sz w:val="28"/>
          <w:szCs w:val="28"/>
          <w:lang w:val="en-US" w:eastAsia="en-US"/>
        </w:rPr>
        <w:t>b)</w:t>
      </w:r>
      <w:r w:rsidR="00A41025" w:rsidRPr="007818CE">
        <w:rPr>
          <w:rFonts w:ascii="Times New Roman" w:eastAsia="Calibri" w:hAnsi="Times New Roman" w:cs="Times New Roman"/>
          <w:color w:val="auto"/>
          <w:spacing w:val="-8"/>
          <w:sz w:val="28"/>
          <w:szCs w:val="28"/>
          <w:lang w:val="en-US" w:eastAsia="en-US"/>
        </w:rPr>
        <w:t xml:space="preserve"> </w:t>
      </w:r>
      <w:r w:rsidR="00FC3773" w:rsidRPr="007818CE">
        <w:rPr>
          <w:rFonts w:ascii="Times New Roman" w:eastAsia="Calibri" w:hAnsi="Times New Roman" w:cs="Times New Roman"/>
          <w:color w:val="auto"/>
          <w:spacing w:val="-8"/>
          <w:sz w:val="28"/>
          <w:szCs w:val="28"/>
          <w:lang w:val="en-US" w:eastAsia="en-US"/>
        </w:rPr>
        <w:t>C</w:t>
      </w:r>
      <w:r w:rsidR="00A41025" w:rsidRPr="007818CE">
        <w:rPr>
          <w:rFonts w:ascii="Times New Roman" w:eastAsia="Calibri" w:hAnsi="Times New Roman" w:cs="Times New Roman"/>
          <w:color w:val="auto"/>
          <w:spacing w:val="-8"/>
          <w:sz w:val="28"/>
          <w:szCs w:val="28"/>
          <w:lang w:val="en-US" w:eastAsia="en-US"/>
        </w:rPr>
        <w:t>ả năm học</w:t>
      </w:r>
      <w:r w:rsidR="00151534" w:rsidRPr="007818CE">
        <w:rPr>
          <w:rFonts w:ascii="Times New Roman" w:eastAsia="Calibri" w:hAnsi="Times New Roman" w:cs="Times New Roman"/>
          <w:color w:val="auto"/>
          <w:spacing w:val="-8"/>
          <w:sz w:val="28"/>
          <w:szCs w:val="28"/>
          <w:lang w:val="en-US" w:eastAsia="en-US"/>
        </w:rPr>
        <w:t xml:space="preserve">, </w:t>
      </w:r>
      <w:r w:rsidR="00A41025" w:rsidRPr="007818CE">
        <w:rPr>
          <w:rFonts w:ascii="Times New Roman" w:eastAsia="Calibri" w:hAnsi="Times New Roman" w:cs="Times New Roman"/>
          <w:color w:val="auto"/>
          <w:spacing w:val="2"/>
          <w:sz w:val="28"/>
          <w:szCs w:val="28"/>
          <w:lang w:val="en-US" w:eastAsia="en-US"/>
        </w:rPr>
        <w:t xml:space="preserve">đánh giá mỗi môn học </w:t>
      </w:r>
      <w:r w:rsidR="00151534" w:rsidRPr="007818CE">
        <w:rPr>
          <w:rFonts w:ascii="Times New Roman" w:eastAsia="Calibri" w:hAnsi="Times New Roman" w:cs="Times New Roman"/>
          <w:color w:val="auto"/>
          <w:spacing w:val="2"/>
          <w:sz w:val="28"/>
          <w:szCs w:val="28"/>
          <w:lang w:val="en-US" w:eastAsia="en-US"/>
        </w:rPr>
        <w:t>theo hai (02) mức</w:t>
      </w:r>
      <w:r w:rsidR="00A41025" w:rsidRPr="007818CE">
        <w:rPr>
          <w:rFonts w:ascii="Times New Roman" w:eastAsia="Calibri" w:hAnsi="Times New Roman" w:cs="Times New Roman"/>
          <w:color w:val="auto"/>
          <w:spacing w:val="2"/>
          <w:sz w:val="28"/>
          <w:szCs w:val="28"/>
          <w:lang w:val="en-US" w:eastAsia="en-US"/>
        </w:rPr>
        <w:t>:</w:t>
      </w:r>
    </w:p>
    <w:p w14:paraId="2E9F1EEA" w14:textId="5DE1AF0B" w:rsidR="00A41025" w:rsidRPr="007818CE" w:rsidRDefault="00F34EEA" w:rsidP="00A41025">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pacing w:val="2"/>
          <w:sz w:val="28"/>
          <w:szCs w:val="28"/>
          <w:lang w:val="en-US" w:eastAsia="en-US"/>
        </w:rPr>
        <w:t>-</w:t>
      </w:r>
      <w:r w:rsidR="00A41025" w:rsidRPr="007818CE">
        <w:rPr>
          <w:rFonts w:ascii="Times New Roman" w:eastAsia="Calibri" w:hAnsi="Times New Roman" w:cs="Times New Roman"/>
          <w:color w:val="auto"/>
          <w:spacing w:val="2"/>
          <w:sz w:val="28"/>
          <w:szCs w:val="28"/>
          <w:lang w:val="en-US" w:eastAsia="en-US"/>
        </w:rPr>
        <w:t xml:space="preserve"> </w:t>
      </w:r>
      <w:r w:rsidR="00E2393C" w:rsidRPr="007818CE">
        <w:rPr>
          <w:rFonts w:ascii="Times New Roman" w:eastAsia="Calibri" w:hAnsi="Times New Roman" w:cs="Times New Roman"/>
          <w:color w:val="auto"/>
          <w:spacing w:val="2"/>
          <w:sz w:val="28"/>
          <w:szCs w:val="28"/>
          <w:lang w:val="en-US" w:eastAsia="en-US"/>
        </w:rPr>
        <w:t xml:space="preserve">Mức </w:t>
      </w:r>
      <w:r w:rsidR="00A41025" w:rsidRPr="007818CE">
        <w:rPr>
          <w:rFonts w:ascii="Times New Roman" w:eastAsia="Calibri" w:hAnsi="Times New Roman" w:cs="Times New Roman"/>
          <w:color w:val="auto"/>
          <w:spacing w:val="2"/>
          <w:sz w:val="28"/>
          <w:szCs w:val="28"/>
          <w:lang w:val="en-US" w:eastAsia="en-US"/>
        </w:rPr>
        <w:t xml:space="preserve">Đạt: Có cả hai học kì </w:t>
      </w:r>
      <w:r w:rsidR="00E2393C" w:rsidRPr="007818CE">
        <w:rPr>
          <w:rFonts w:ascii="Times New Roman" w:eastAsia="Calibri" w:hAnsi="Times New Roman" w:cs="Times New Roman"/>
          <w:color w:val="auto"/>
          <w:spacing w:val="2"/>
          <w:sz w:val="28"/>
          <w:szCs w:val="28"/>
          <w:lang w:val="en-US" w:eastAsia="en-US"/>
        </w:rPr>
        <w:t>ở</w:t>
      </w:r>
      <w:r w:rsidR="00A41025" w:rsidRPr="007818CE">
        <w:rPr>
          <w:rFonts w:ascii="Times New Roman" w:eastAsia="Calibri" w:hAnsi="Times New Roman" w:cs="Times New Roman"/>
          <w:color w:val="auto"/>
          <w:spacing w:val="2"/>
          <w:sz w:val="28"/>
          <w:szCs w:val="28"/>
          <w:lang w:val="en-US" w:eastAsia="en-US"/>
        </w:rPr>
        <w:t xml:space="preserve"> </w:t>
      </w:r>
      <w:r w:rsidR="00E2393C" w:rsidRPr="007818CE">
        <w:rPr>
          <w:rFonts w:ascii="Times New Roman" w:eastAsia="Calibri" w:hAnsi="Times New Roman" w:cs="Times New Roman"/>
          <w:color w:val="auto"/>
          <w:spacing w:val="2"/>
          <w:sz w:val="28"/>
          <w:szCs w:val="28"/>
          <w:lang w:val="en-US" w:eastAsia="en-US"/>
        </w:rPr>
        <w:t>mức</w:t>
      </w:r>
      <w:r w:rsidR="00A41025" w:rsidRPr="007818CE">
        <w:rPr>
          <w:rFonts w:ascii="Times New Roman" w:eastAsia="Calibri" w:hAnsi="Times New Roman" w:cs="Times New Roman"/>
          <w:color w:val="auto"/>
          <w:spacing w:val="2"/>
          <w:sz w:val="28"/>
          <w:szCs w:val="28"/>
          <w:lang w:val="en-US" w:eastAsia="en-US"/>
        </w:rPr>
        <w:t xml:space="preserve"> Đạt.</w:t>
      </w:r>
    </w:p>
    <w:p w14:paraId="2971C203" w14:textId="4CD89E50" w:rsidR="00A41025" w:rsidRPr="007818CE" w:rsidRDefault="00F34EEA" w:rsidP="00A41025">
      <w:pPr>
        <w:spacing w:before="120" w:after="120"/>
        <w:ind w:firstLine="567"/>
        <w:jc w:val="both"/>
        <w:rPr>
          <w:rFonts w:ascii="Times New Roman" w:eastAsia="Calibri" w:hAnsi="Times New Roman" w:cs="Times New Roman"/>
          <w:color w:val="auto"/>
          <w:spacing w:val="2"/>
          <w:sz w:val="28"/>
          <w:szCs w:val="28"/>
          <w:lang w:val="en-US" w:eastAsia="en-US"/>
        </w:rPr>
      </w:pPr>
      <w:r w:rsidRPr="007818CE">
        <w:rPr>
          <w:rFonts w:ascii="Times New Roman" w:eastAsia="Calibri" w:hAnsi="Times New Roman" w:cs="Times New Roman"/>
          <w:color w:val="auto"/>
          <w:spacing w:val="2"/>
          <w:sz w:val="28"/>
          <w:szCs w:val="28"/>
          <w:lang w:val="en-US" w:eastAsia="en-US"/>
        </w:rPr>
        <w:t>-</w:t>
      </w:r>
      <w:r w:rsidR="00A41025" w:rsidRPr="007818CE">
        <w:rPr>
          <w:rFonts w:ascii="Times New Roman" w:eastAsia="Calibri" w:hAnsi="Times New Roman" w:cs="Times New Roman"/>
          <w:color w:val="auto"/>
          <w:spacing w:val="2"/>
          <w:sz w:val="28"/>
          <w:szCs w:val="28"/>
          <w:lang w:val="en-US" w:eastAsia="en-US"/>
        </w:rPr>
        <w:t xml:space="preserve"> </w:t>
      </w:r>
      <w:r w:rsidR="00E2393C" w:rsidRPr="007818CE">
        <w:rPr>
          <w:rFonts w:ascii="Times New Roman" w:eastAsia="Calibri" w:hAnsi="Times New Roman" w:cs="Times New Roman"/>
          <w:color w:val="auto"/>
          <w:spacing w:val="2"/>
          <w:sz w:val="28"/>
          <w:szCs w:val="28"/>
          <w:lang w:val="en-US" w:eastAsia="en-US"/>
        </w:rPr>
        <w:t xml:space="preserve">Mức </w:t>
      </w:r>
      <w:r w:rsidR="00A41025" w:rsidRPr="007818CE">
        <w:rPr>
          <w:rFonts w:ascii="Times New Roman" w:eastAsia="Calibri" w:hAnsi="Times New Roman" w:cs="Times New Roman"/>
          <w:color w:val="auto"/>
          <w:spacing w:val="2"/>
          <w:sz w:val="28"/>
          <w:szCs w:val="28"/>
          <w:lang w:val="en-US" w:eastAsia="en-US"/>
        </w:rPr>
        <w:t>Chưa đạt: Các trường hợp còn lại.</w:t>
      </w:r>
    </w:p>
    <w:p w14:paraId="0C2CC01D" w14:textId="39A6BBF7" w:rsidR="00A41025" w:rsidRPr="007818CE" w:rsidRDefault="00F34EEA" w:rsidP="00A41025">
      <w:pPr>
        <w:spacing w:before="120" w:after="120"/>
        <w:ind w:firstLine="567"/>
        <w:jc w:val="both"/>
        <w:rPr>
          <w:rFonts w:ascii="Times New Roman" w:eastAsia="Calibri" w:hAnsi="Times New Roman" w:cs="Times New Roman"/>
          <w:color w:val="auto"/>
          <w:spacing w:val="-8"/>
          <w:sz w:val="28"/>
          <w:szCs w:val="28"/>
          <w:lang w:val="en-US" w:eastAsia="en-US"/>
        </w:rPr>
      </w:pPr>
      <w:r w:rsidRPr="007818CE">
        <w:rPr>
          <w:rFonts w:ascii="Times New Roman" w:eastAsia="Calibri" w:hAnsi="Times New Roman" w:cs="Times New Roman"/>
          <w:color w:val="auto"/>
          <w:spacing w:val="-8"/>
          <w:sz w:val="28"/>
          <w:szCs w:val="28"/>
          <w:lang w:val="en-US" w:eastAsia="en-US"/>
        </w:rPr>
        <w:t>c)</w:t>
      </w:r>
      <w:r w:rsidR="00A41025" w:rsidRPr="007818CE">
        <w:rPr>
          <w:rFonts w:ascii="Times New Roman" w:eastAsia="Calibri" w:hAnsi="Times New Roman" w:cs="Times New Roman"/>
          <w:color w:val="auto"/>
          <w:spacing w:val="-8"/>
          <w:sz w:val="28"/>
          <w:szCs w:val="28"/>
          <w:lang w:val="en-US" w:eastAsia="en-US"/>
        </w:rPr>
        <w:t xml:space="preserve"> Những học sinh có năng khiếu được giáo viên môn </w:t>
      </w:r>
      <w:r w:rsidR="009903DC" w:rsidRPr="007818CE">
        <w:rPr>
          <w:rFonts w:ascii="Times New Roman" w:eastAsia="Calibri" w:hAnsi="Times New Roman" w:cs="Times New Roman"/>
          <w:color w:val="auto"/>
          <w:spacing w:val="-8"/>
          <w:sz w:val="28"/>
          <w:szCs w:val="28"/>
          <w:lang w:val="en-US" w:eastAsia="en-US"/>
        </w:rPr>
        <w:t xml:space="preserve">học </w:t>
      </w:r>
      <w:r w:rsidR="00A41025" w:rsidRPr="007818CE">
        <w:rPr>
          <w:rFonts w:ascii="Times New Roman" w:eastAsia="Calibri" w:hAnsi="Times New Roman" w:cs="Times New Roman"/>
          <w:color w:val="auto"/>
          <w:spacing w:val="-8"/>
          <w:sz w:val="28"/>
          <w:szCs w:val="28"/>
          <w:lang w:val="en-US" w:eastAsia="en-US"/>
        </w:rPr>
        <w:t xml:space="preserve">ghi thêm nhận xét về </w:t>
      </w:r>
      <w:r w:rsidR="00A41025" w:rsidRPr="007818CE">
        <w:rPr>
          <w:rFonts w:ascii="Times New Roman" w:eastAsia="Calibri" w:hAnsi="Times New Roman" w:cs="Times New Roman"/>
          <w:color w:val="auto"/>
          <w:spacing w:val="-8"/>
          <w:sz w:val="28"/>
          <w:szCs w:val="28"/>
          <w:lang w:val="en-US" w:eastAsia="en-US"/>
        </w:rPr>
        <w:lastRenderedPageBreak/>
        <w:t>những kết quả vượt trội trong từng học kì và cả năm học vào Học bạ</w:t>
      </w:r>
      <w:r w:rsidR="00342143" w:rsidRPr="007818CE">
        <w:rPr>
          <w:rFonts w:ascii="Times New Roman" w:eastAsia="Calibri" w:hAnsi="Times New Roman" w:cs="Times New Roman"/>
          <w:color w:val="auto"/>
          <w:spacing w:val="-8"/>
          <w:sz w:val="28"/>
          <w:szCs w:val="28"/>
          <w:lang w:val="en-US" w:eastAsia="en-US"/>
        </w:rPr>
        <w:t xml:space="preserve"> học sinh</w:t>
      </w:r>
      <w:r w:rsidR="00D67154" w:rsidRPr="007818CE">
        <w:rPr>
          <w:rFonts w:ascii="Times New Roman" w:eastAsia="Calibri" w:hAnsi="Times New Roman" w:cs="Times New Roman"/>
          <w:color w:val="auto"/>
          <w:spacing w:val="-8"/>
          <w:sz w:val="28"/>
          <w:szCs w:val="28"/>
          <w:lang w:val="en-US" w:eastAsia="en-US"/>
        </w:rPr>
        <w:t>; những học sinh có thành tích cao trong các môn học Giáo dục thể chất, Nghệ thuật, Âm nhạc, Mỹ thuật được miễn học các nội dung tương ứng theo hướng dẫn của Bộ Giáo dục và Đào tạo.</w:t>
      </w:r>
    </w:p>
    <w:p w14:paraId="475667EC" w14:textId="3EDE00D2" w:rsidR="00A41025" w:rsidRPr="007818CE" w:rsidRDefault="00FC3773" w:rsidP="00A41025">
      <w:pPr>
        <w:spacing w:before="120" w:after="120"/>
        <w:ind w:firstLine="567"/>
        <w:jc w:val="both"/>
        <w:rPr>
          <w:rFonts w:ascii="Times New Roman" w:hAnsi="Times New Roman" w:cs="Times New Roman"/>
          <w:b/>
          <w:bCs/>
          <w:color w:val="auto"/>
          <w:sz w:val="28"/>
          <w:szCs w:val="28"/>
          <w:lang w:val="en-US"/>
        </w:rPr>
      </w:pPr>
      <w:r w:rsidRPr="007818CE">
        <w:rPr>
          <w:rFonts w:ascii="Times New Roman" w:eastAsia="Calibri" w:hAnsi="Times New Roman" w:cs="Times New Roman"/>
          <w:color w:val="auto"/>
          <w:spacing w:val="2"/>
          <w:sz w:val="28"/>
          <w:szCs w:val="28"/>
          <w:lang w:val="en-US" w:eastAsia="en-US"/>
        </w:rPr>
        <w:t>2</w:t>
      </w:r>
      <w:r w:rsidR="00A41025" w:rsidRPr="007818CE">
        <w:rPr>
          <w:rFonts w:ascii="Times New Roman" w:eastAsia="Calibri" w:hAnsi="Times New Roman" w:cs="Times New Roman"/>
          <w:color w:val="auto"/>
          <w:spacing w:val="2"/>
          <w:sz w:val="28"/>
          <w:szCs w:val="28"/>
          <w:lang w:val="en-US" w:eastAsia="en-US"/>
        </w:rPr>
        <w:t xml:space="preserve">. Đối với </w:t>
      </w:r>
      <w:r w:rsidR="00342143" w:rsidRPr="007818CE">
        <w:rPr>
          <w:rFonts w:ascii="Times New Roman" w:eastAsia="Calibri" w:hAnsi="Times New Roman" w:cs="Times New Roman"/>
          <w:color w:val="auto"/>
          <w:spacing w:val="2"/>
          <w:sz w:val="28"/>
          <w:szCs w:val="28"/>
          <w:lang w:val="en-US" w:eastAsia="en-US"/>
        </w:rPr>
        <w:t>m</w:t>
      </w:r>
      <w:r w:rsidR="00A41025" w:rsidRPr="007818CE">
        <w:rPr>
          <w:rFonts w:ascii="Times New Roman" w:eastAsia="Calibri" w:hAnsi="Times New Roman" w:cs="Times New Roman"/>
          <w:color w:val="auto"/>
          <w:spacing w:val="2"/>
          <w:sz w:val="28"/>
          <w:szCs w:val="28"/>
          <w:lang w:val="en-US" w:eastAsia="en-US"/>
        </w:rPr>
        <w:t>ôn học đánh giá bằng nhận xét kết hợp đánh giá bằng điểm số</w:t>
      </w:r>
    </w:p>
    <w:p w14:paraId="58DDB621" w14:textId="226748FF" w:rsidR="00A41025" w:rsidRPr="007818CE" w:rsidRDefault="00A41025" w:rsidP="00CD6580">
      <w:pPr>
        <w:spacing w:before="120" w:after="120"/>
        <w:ind w:firstLine="567"/>
        <w:jc w:val="both"/>
        <w:rPr>
          <w:rFonts w:ascii="Times New Roman" w:eastAsia="Calibri" w:hAnsi="Times New Roman" w:cs="Times New Roman"/>
          <w:color w:val="auto"/>
          <w:sz w:val="28"/>
          <w:szCs w:val="28"/>
          <w:lang w:val="en-US"/>
        </w:rPr>
      </w:pPr>
      <w:r w:rsidRPr="007818CE">
        <w:rPr>
          <w:rFonts w:ascii="Times New Roman" w:eastAsia="Calibri" w:hAnsi="Times New Roman" w:cs="Times New Roman"/>
          <w:color w:val="auto"/>
          <w:sz w:val="28"/>
          <w:szCs w:val="28"/>
        </w:rPr>
        <w:t>a)</w:t>
      </w:r>
      <w:r w:rsidRPr="007818CE">
        <w:rPr>
          <w:rFonts w:ascii="Times New Roman" w:eastAsia="Calibri" w:hAnsi="Times New Roman" w:cs="Times New Roman"/>
          <w:color w:val="auto"/>
          <w:sz w:val="28"/>
          <w:szCs w:val="28"/>
          <w:lang w:val="en-US"/>
        </w:rPr>
        <w:t xml:space="preserve"> </w:t>
      </w:r>
      <w:r w:rsidRPr="007818CE">
        <w:rPr>
          <w:rFonts w:ascii="Times New Roman" w:eastAsia="Calibri" w:hAnsi="Times New Roman" w:cs="Times New Roman"/>
          <w:color w:val="auto"/>
          <w:sz w:val="28"/>
          <w:szCs w:val="28"/>
        </w:rPr>
        <w:t>Điểm trung bình môn học kì (ĐTB</w:t>
      </w:r>
      <w:r w:rsidRPr="007818CE">
        <w:rPr>
          <w:rFonts w:ascii="Times New Roman" w:eastAsia="Calibri" w:hAnsi="Times New Roman" w:cs="Times New Roman"/>
          <w:color w:val="auto"/>
          <w:sz w:val="28"/>
          <w:szCs w:val="28"/>
          <w:vertAlign w:val="subscript"/>
        </w:rPr>
        <w:t>mhk</w:t>
      </w:r>
      <w:r w:rsidRPr="007818CE">
        <w:rPr>
          <w:rFonts w:ascii="Times New Roman" w:eastAsia="Calibri" w:hAnsi="Times New Roman" w:cs="Times New Roman"/>
          <w:color w:val="auto"/>
          <w:sz w:val="28"/>
          <w:szCs w:val="28"/>
        </w:rPr>
        <w:t xml:space="preserve">) </w:t>
      </w:r>
      <w:r w:rsidRPr="007818CE">
        <w:rPr>
          <w:rFonts w:ascii="Times New Roman" w:eastAsia="Calibri" w:hAnsi="Times New Roman" w:cs="Times New Roman"/>
          <w:color w:val="auto"/>
          <w:sz w:val="28"/>
          <w:szCs w:val="28"/>
          <w:lang w:val="en-US"/>
        </w:rPr>
        <w:t xml:space="preserve">đối với mỗi môn học </w:t>
      </w:r>
      <w:r w:rsidR="005E265E" w:rsidRPr="007818CE">
        <w:rPr>
          <w:rFonts w:ascii="Times New Roman" w:eastAsia="Calibri" w:hAnsi="Times New Roman" w:cs="Times New Roman"/>
          <w:color w:val="auto"/>
          <w:sz w:val="28"/>
          <w:szCs w:val="28"/>
          <w:lang w:val="en-US" w:eastAsia="en-US"/>
        </w:rPr>
        <w:t>(</w:t>
      </w:r>
      <w:r w:rsidRPr="007818CE">
        <w:rPr>
          <w:rFonts w:ascii="Times New Roman" w:eastAsia="Calibri" w:hAnsi="Times New Roman" w:cs="Times New Roman"/>
          <w:color w:val="auto"/>
          <w:sz w:val="28"/>
          <w:szCs w:val="28"/>
          <w:lang w:val="en-US" w:eastAsia="en-US"/>
        </w:rPr>
        <w:t xml:space="preserve">bao gồm </w:t>
      </w:r>
      <w:r w:rsidR="0081525C" w:rsidRPr="007818CE">
        <w:rPr>
          <w:rFonts w:ascii="Times New Roman" w:eastAsia="Calibri" w:hAnsi="Times New Roman" w:cs="Times New Roman"/>
          <w:color w:val="auto"/>
          <w:sz w:val="28"/>
          <w:szCs w:val="28"/>
          <w:lang w:val="en-US" w:eastAsia="en-US"/>
        </w:rPr>
        <w:t>cả điểm đánh giá các</w:t>
      </w:r>
      <w:r w:rsidR="005E265E" w:rsidRPr="007818CE">
        <w:rPr>
          <w:rFonts w:ascii="Times New Roman" w:eastAsia="Calibri" w:hAnsi="Times New Roman" w:cs="Times New Roman"/>
          <w:color w:val="auto"/>
          <w:sz w:val="28"/>
          <w:szCs w:val="28"/>
          <w:lang w:val="en-US" w:eastAsia="en-US"/>
        </w:rPr>
        <w:t xml:space="preserve"> </w:t>
      </w:r>
      <w:r w:rsidRPr="007818CE">
        <w:rPr>
          <w:rFonts w:ascii="Times New Roman" w:eastAsia="Calibri" w:hAnsi="Times New Roman" w:cs="Times New Roman"/>
          <w:color w:val="auto"/>
          <w:sz w:val="28"/>
          <w:szCs w:val="28"/>
          <w:lang w:val="en-US" w:eastAsia="en-US"/>
        </w:rPr>
        <w:t xml:space="preserve">chuyên đề học tập lựa chọn) </w:t>
      </w:r>
      <w:r w:rsidRPr="007818CE">
        <w:rPr>
          <w:rFonts w:ascii="Times New Roman" w:eastAsia="Calibri" w:hAnsi="Times New Roman" w:cs="Times New Roman"/>
          <w:color w:val="auto"/>
          <w:sz w:val="28"/>
          <w:szCs w:val="28"/>
        </w:rPr>
        <w:t xml:space="preserve">là trung bình cộng của </w:t>
      </w:r>
      <w:r w:rsidRPr="007818CE">
        <w:rPr>
          <w:rFonts w:ascii="Times New Roman" w:eastAsia="Calibri" w:hAnsi="Times New Roman" w:cs="Times New Roman"/>
          <w:color w:val="auto"/>
          <w:sz w:val="28"/>
          <w:szCs w:val="28"/>
          <w:lang w:val="en-US"/>
        </w:rPr>
        <w:t>ĐĐG</w:t>
      </w:r>
      <w:r w:rsidRPr="007818CE">
        <w:rPr>
          <w:rFonts w:ascii="Times New Roman" w:eastAsia="Calibri" w:hAnsi="Times New Roman" w:cs="Times New Roman"/>
          <w:color w:val="auto"/>
          <w:sz w:val="28"/>
          <w:szCs w:val="28"/>
          <w:vertAlign w:val="subscript"/>
          <w:lang w:val="en-US"/>
        </w:rPr>
        <w:t>tx</w:t>
      </w:r>
      <w:r w:rsidRPr="007818CE">
        <w:rPr>
          <w:rFonts w:ascii="Times New Roman" w:eastAsia="Calibri" w:hAnsi="Times New Roman" w:cs="Times New Roman"/>
          <w:color w:val="auto"/>
          <w:sz w:val="28"/>
          <w:szCs w:val="28"/>
          <w:lang w:val="en-US"/>
        </w:rPr>
        <w:t>, ĐĐG</w:t>
      </w:r>
      <w:r w:rsidRPr="007818CE">
        <w:rPr>
          <w:rFonts w:ascii="Times New Roman" w:eastAsia="Calibri" w:hAnsi="Times New Roman" w:cs="Times New Roman"/>
          <w:color w:val="auto"/>
          <w:sz w:val="28"/>
          <w:szCs w:val="28"/>
          <w:vertAlign w:val="subscript"/>
          <w:lang w:val="en-US"/>
        </w:rPr>
        <w:t>gk</w:t>
      </w:r>
      <w:r w:rsidRPr="007818CE">
        <w:rPr>
          <w:rFonts w:ascii="Times New Roman" w:eastAsia="Calibri" w:hAnsi="Times New Roman" w:cs="Times New Roman"/>
          <w:color w:val="auto"/>
          <w:sz w:val="28"/>
          <w:szCs w:val="28"/>
          <w:lang w:val="en-US"/>
        </w:rPr>
        <w:t xml:space="preserve"> và ĐĐG</w:t>
      </w:r>
      <w:r w:rsidRPr="007818CE">
        <w:rPr>
          <w:rFonts w:ascii="Times New Roman" w:eastAsia="Calibri" w:hAnsi="Times New Roman" w:cs="Times New Roman"/>
          <w:color w:val="auto"/>
          <w:sz w:val="28"/>
          <w:szCs w:val="28"/>
          <w:vertAlign w:val="subscript"/>
          <w:lang w:val="en-US"/>
        </w:rPr>
        <w:t>ck</w:t>
      </w:r>
      <w:r w:rsidRPr="007818CE">
        <w:rPr>
          <w:rFonts w:ascii="Times New Roman" w:eastAsia="Calibri" w:hAnsi="Times New Roman" w:cs="Times New Roman"/>
          <w:color w:val="auto"/>
          <w:sz w:val="28"/>
          <w:szCs w:val="28"/>
        </w:rPr>
        <w:t xml:space="preserve"> như sau:</w:t>
      </w:r>
    </w:p>
    <w:tbl>
      <w:tblPr>
        <w:tblW w:w="7017" w:type="dxa"/>
        <w:jc w:val="center"/>
        <w:tblCellMar>
          <w:left w:w="0" w:type="dxa"/>
          <w:right w:w="0" w:type="dxa"/>
        </w:tblCellMar>
        <w:tblLook w:val="0000" w:firstRow="0" w:lastRow="0" w:firstColumn="0" w:lastColumn="0" w:noHBand="0" w:noVBand="0"/>
      </w:tblPr>
      <w:tblGrid>
        <w:gridCol w:w="2248"/>
        <w:gridCol w:w="4769"/>
      </w:tblGrid>
      <w:tr w:rsidR="007818CE" w:rsidRPr="007818CE" w14:paraId="797B0564" w14:textId="77777777" w:rsidTr="00D24966">
        <w:trPr>
          <w:trHeight w:val="488"/>
          <w:jc w:val="center"/>
        </w:trPr>
        <w:tc>
          <w:tcPr>
            <w:tcW w:w="2248" w:type="dxa"/>
            <w:vMerge w:val="restart"/>
            <w:tcBorders>
              <w:tl2br w:val="nil"/>
              <w:tr2bl w:val="nil"/>
            </w:tcBorders>
            <w:tcMar>
              <w:top w:w="0" w:type="dxa"/>
              <w:left w:w="108" w:type="dxa"/>
              <w:bottom w:w="0" w:type="dxa"/>
              <w:right w:w="108" w:type="dxa"/>
            </w:tcMar>
            <w:vAlign w:val="center"/>
          </w:tcPr>
          <w:p w14:paraId="4CA0F152" w14:textId="77777777" w:rsidR="00A41025" w:rsidRPr="007818CE" w:rsidRDefault="00A41025" w:rsidP="007D6C03">
            <w:pPr>
              <w:spacing w:before="120" w:after="120"/>
              <w:ind w:firstLine="567"/>
              <w:jc w:val="right"/>
              <w:rPr>
                <w:rFonts w:ascii="Times New Roman" w:eastAsia="Calibri" w:hAnsi="Times New Roman" w:cs="Times New Roman"/>
                <w:color w:val="auto"/>
                <w:lang w:val="en-US" w:eastAsia="en-US"/>
              </w:rPr>
            </w:pPr>
            <w:r w:rsidRPr="007818CE">
              <w:rPr>
                <w:rFonts w:ascii="Times New Roman" w:eastAsia="Calibri" w:hAnsi="Times New Roman" w:cs="Times New Roman"/>
                <w:color w:val="auto"/>
                <w:lang w:val="en-US" w:eastAsia="en-US"/>
              </w:rPr>
              <w:t>ĐTB</w:t>
            </w:r>
            <w:r w:rsidRPr="007818CE">
              <w:rPr>
                <w:rFonts w:ascii="Times New Roman" w:eastAsia="Calibri" w:hAnsi="Times New Roman" w:cs="Times New Roman"/>
                <w:color w:val="auto"/>
                <w:vertAlign w:val="subscript"/>
                <w:lang w:val="en-US" w:eastAsia="en-US"/>
              </w:rPr>
              <w:t>mhk</w:t>
            </w:r>
            <w:r w:rsidRPr="007818CE">
              <w:rPr>
                <w:rFonts w:ascii="Times New Roman" w:eastAsia="Calibri" w:hAnsi="Times New Roman" w:cs="Times New Roman"/>
                <w:color w:val="auto"/>
                <w:lang w:val="en-US" w:eastAsia="en-US"/>
              </w:rPr>
              <w:t xml:space="preserve"> =</w:t>
            </w:r>
          </w:p>
        </w:tc>
        <w:tc>
          <w:tcPr>
            <w:tcW w:w="4769" w:type="dxa"/>
            <w:tcBorders>
              <w:top w:val="nil"/>
              <w:left w:val="nil"/>
              <w:bottom w:val="single" w:sz="8" w:space="0" w:color="auto"/>
              <w:right w:val="nil"/>
              <w:tl2br w:val="nil"/>
              <w:tr2bl w:val="nil"/>
            </w:tcBorders>
            <w:tcMar>
              <w:top w:w="0" w:type="dxa"/>
              <w:left w:w="108" w:type="dxa"/>
              <w:bottom w:w="0" w:type="dxa"/>
              <w:right w:w="108" w:type="dxa"/>
            </w:tcMar>
            <w:vAlign w:val="center"/>
          </w:tcPr>
          <w:p w14:paraId="5556AEC1" w14:textId="77777777" w:rsidR="00A41025" w:rsidRPr="007818CE" w:rsidRDefault="00A41025" w:rsidP="00D24966">
            <w:pPr>
              <w:spacing w:before="120" w:after="120"/>
              <w:ind w:firstLine="567"/>
              <w:jc w:val="center"/>
              <w:rPr>
                <w:rFonts w:ascii="Times New Roman" w:eastAsia="Calibri" w:hAnsi="Times New Roman" w:cs="Times New Roman"/>
                <w:color w:val="auto"/>
                <w:lang w:val="en-US" w:eastAsia="en-US"/>
              </w:rPr>
            </w:pPr>
            <w:r w:rsidRPr="007818CE">
              <w:rPr>
                <w:rFonts w:ascii="Times New Roman" w:eastAsia="Calibri" w:hAnsi="Times New Roman" w:cs="Times New Roman"/>
                <w:color w:val="auto"/>
                <w:lang w:val="en-US" w:eastAsia="en-US"/>
              </w:rPr>
              <w:t>TĐĐG</w:t>
            </w:r>
            <w:r w:rsidRPr="007818CE">
              <w:rPr>
                <w:rFonts w:ascii="Times New Roman" w:eastAsia="Calibri" w:hAnsi="Times New Roman" w:cs="Times New Roman"/>
                <w:color w:val="auto"/>
                <w:vertAlign w:val="subscript"/>
                <w:lang w:val="en-US" w:eastAsia="en-US"/>
              </w:rPr>
              <w:t>tx</w:t>
            </w:r>
            <w:r w:rsidRPr="007818CE">
              <w:rPr>
                <w:rFonts w:ascii="Times New Roman" w:eastAsia="Calibri" w:hAnsi="Times New Roman" w:cs="Times New Roman"/>
                <w:color w:val="auto"/>
                <w:lang w:val="en-US" w:eastAsia="en-US"/>
              </w:rPr>
              <w:t xml:space="preserve"> + 2 x ĐĐG</w:t>
            </w:r>
            <w:r w:rsidRPr="007818CE">
              <w:rPr>
                <w:rFonts w:ascii="Times New Roman" w:eastAsia="Calibri" w:hAnsi="Times New Roman" w:cs="Times New Roman"/>
                <w:color w:val="auto"/>
                <w:vertAlign w:val="subscript"/>
                <w:lang w:val="en-US" w:eastAsia="en-US"/>
              </w:rPr>
              <w:t>gk</w:t>
            </w:r>
            <w:r w:rsidRPr="007818CE">
              <w:rPr>
                <w:rFonts w:ascii="Times New Roman" w:eastAsia="Calibri" w:hAnsi="Times New Roman" w:cs="Times New Roman"/>
                <w:color w:val="auto"/>
                <w:lang w:val="en-US" w:eastAsia="en-US"/>
              </w:rPr>
              <w:t xml:space="preserve"> + 3 x ĐĐG</w:t>
            </w:r>
            <w:r w:rsidRPr="007818CE">
              <w:rPr>
                <w:rFonts w:ascii="Times New Roman" w:eastAsia="Calibri" w:hAnsi="Times New Roman" w:cs="Times New Roman"/>
                <w:color w:val="auto"/>
                <w:vertAlign w:val="subscript"/>
                <w:lang w:val="en-US" w:eastAsia="en-US"/>
              </w:rPr>
              <w:t>ck</w:t>
            </w:r>
          </w:p>
        </w:tc>
      </w:tr>
      <w:tr w:rsidR="007818CE" w:rsidRPr="007818CE" w14:paraId="041640FE" w14:textId="77777777" w:rsidTr="00D24966">
        <w:trPr>
          <w:trHeight w:val="230"/>
          <w:jc w:val="center"/>
        </w:trPr>
        <w:tc>
          <w:tcPr>
            <w:tcW w:w="2248" w:type="dxa"/>
            <w:vMerge/>
            <w:tcBorders>
              <w:tl2br w:val="nil"/>
              <w:tr2bl w:val="nil"/>
            </w:tcBorders>
            <w:vAlign w:val="center"/>
          </w:tcPr>
          <w:p w14:paraId="7F8AC104" w14:textId="77777777" w:rsidR="00A41025" w:rsidRPr="007818CE" w:rsidRDefault="00A41025" w:rsidP="00D24966">
            <w:pPr>
              <w:spacing w:before="120" w:after="120"/>
              <w:ind w:firstLine="567"/>
              <w:rPr>
                <w:rFonts w:ascii="Times New Roman" w:eastAsia="Calibri" w:hAnsi="Times New Roman" w:cs="Times New Roman"/>
                <w:color w:val="auto"/>
                <w:lang w:val="en-US" w:eastAsia="en-US"/>
              </w:rPr>
            </w:pPr>
          </w:p>
        </w:tc>
        <w:tc>
          <w:tcPr>
            <w:tcW w:w="4769" w:type="dxa"/>
            <w:tcBorders>
              <w:tl2br w:val="nil"/>
              <w:tr2bl w:val="nil"/>
            </w:tcBorders>
            <w:tcMar>
              <w:top w:w="0" w:type="dxa"/>
              <w:left w:w="108" w:type="dxa"/>
              <w:bottom w:w="0" w:type="dxa"/>
              <w:right w:w="108" w:type="dxa"/>
            </w:tcMar>
          </w:tcPr>
          <w:p w14:paraId="091BA1AE" w14:textId="77777777" w:rsidR="00A41025" w:rsidRPr="007818CE" w:rsidRDefault="00A41025" w:rsidP="00D24966">
            <w:pPr>
              <w:spacing w:before="120" w:after="120"/>
              <w:ind w:firstLine="567"/>
              <w:jc w:val="center"/>
              <w:rPr>
                <w:rFonts w:ascii="Times New Roman" w:eastAsia="Calibri" w:hAnsi="Times New Roman" w:cs="Times New Roman"/>
                <w:color w:val="auto"/>
                <w:lang w:val="en-US" w:eastAsia="en-US"/>
              </w:rPr>
            </w:pPr>
            <w:r w:rsidRPr="007818CE">
              <w:rPr>
                <w:rFonts w:ascii="Times New Roman" w:eastAsia="Calibri" w:hAnsi="Times New Roman" w:cs="Times New Roman"/>
                <w:color w:val="auto"/>
                <w:lang w:val="en-US" w:eastAsia="en-US"/>
              </w:rPr>
              <w:t>Số ĐĐG</w:t>
            </w:r>
            <w:r w:rsidRPr="007818CE">
              <w:rPr>
                <w:rFonts w:ascii="Times New Roman" w:eastAsia="Calibri" w:hAnsi="Times New Roman" w:cs="Times New Roman"/>
                <w:color w:val="auto"/>
                <w:vertAlign w:val="subscript"/>
                <w:lang w:val="en-US" w:eastAsia="en-US"/>
              </w:rPr>
              <w:t xml:space="preserve">tx </w:t>
            </w:r>
            <w:r w:rsidRPr="007818CE">
              <w:rPr>
                <w:rFonts w:ascii="Times New Roman" w:eastAsia="Calibri" w:hAnsi="Times New Roman" w:cs="Times New Roman"/>
                <w:color w:val="auto"/>
                <w:lang w:eastAsia="en-US"/>
              </w:rPr>
              <w:t xml:space="preserve">+ </w:t>
            </w:r>
            <w:r w:rsidRPr="007818CE">
              <w:rPr>
                <w:rFonts w:ascii="Times New Roman" w:eastAsia="Calibri" w:hAnsi="Times New Roman" w:cs="Times New Roman"/>
                <w:color w:val="auto"/>
                <w:lang w:val="en-US" w:eastAsia="en-US"/>
              </w:rPr>
              <w:t>5</w:t>
            </w:r>
          </w:p>
        </w:tc>
      </w:tr>
    </w:tbl>
    <w:p w14:paraId="64C80D43" w14:textId="664196D3" w:rsidR="00A41025" w:rsidRPr="007818CE" w:rsidRDefault="00A41025" w:rsidP="00A41025">
      <w:pPr>
        <w:spacing w:before="120" w:after="120"/>
        <w:ind w:firstLine="567"/>
        <w:jc w:val="both"/>
        <w:rPr>
          <w:rFonts w:ascii="Times New Roman" w:eastAsia="Calibri" w:hAnsi="Times New Roman" w:cs="Times New Roman"/>
          <w:color w:val="auto"/>
          <w:spacing w:val="-14"/>
          <w:sz w:val="28"/>
          <w:szCs w:val="28"/>
          <w:lang w:val="en-US" w:eastAsia="en-US"/>
        </w:rPr>
      </w:pPr>
      <w:r w:rsidRPr="007818CE">
        <w:rPr>
          <w:rFonts w:ascii="Times New Roman" w:eastAsia="Calibri" w:hAnsi="Times New Roman" w:cs="Times New Roman"/>
          <w:color w:val="auto"/>
          <w:spacing w:val="-14"/>
          <w:sz w:val="28"/>
          <w:szCs w:val="28"/>
          <w:lang w:val="en-US" w:eastAsia="en-US"/>
        </w:rPr>
        <w:t xml:space="preserve">Đối với môn Giáo dục quốc phòng và an ninh: </w:t>
      </w:r>
    </w:p>
    <w:tbl>
      <w:tblPr>
        <w:tblW w:w="5789" w:type="dxa"/>
        <w:jc w:val="center"/>
        <w:tblCellMar>
          <w:left w:w="0" w:type="dxa"/>
          <w:right w:w="0" w:type="dxa"/>
        </w:tblCellMar>
        <w:tblLook w:val="0000" w:firstRow="0" w:lastRow="0" w:firstColumn="0" w:lastColumn="0" w:noHBand="0" w:noVBand="0"/>
      </w:tblPr>
      <w:tblGrid>
        <w:gridCol w:w="2409"/>
        <w:gridCol w:w="3380"/>
      </w:tblGrid>
      <w:tr w:rsidR="007818CE" w:rsidRPr="007818CE" w14:paraId="4B1F181A" w14:textId="77777777" w:rsidTr="00D24966">
        <w:trPr>
          <w:trHeight w:val="413"/>
          <w:jc w:val="center"/>
        </w:trPr>
        <w:tc>
          <w:tcPr>
            <w:tcW w:w="2409" w:type="dxa"/>
            <w:vMerge w:val="restart"/>
            <w:tcBorders>
              <w:tl2br w:val="nil"/>
              <w:tr2bl w:val="nil"/>
            </w:tcBorders>
            <w:tcMar>
              <w:top w:w="0" w:type="dxa"/>
              <w:left w:w="108" w:type="dxa"/>
              <w:bottom w:w="0" w:type="dxa"/>
              <w:right w:w="108" w:type="dxa"/>
            </w:tcMar>
            <w:vAlign w:val="center"/>
          </w:tcPr>
          <w:p w14:paraId="69B1BDFF" w14:textId="77777777" w:rsidR="00A41025" w:rsidRPr="007818CE" w:rsidRDefault="00A41025" w:rsidP="007D6C03">
            <w:pPr>
              <w:spacing w:before="120" w:after="120"/>
              <w:ind w:firstLine="567"/>
              <w:jc w:val="right"/>
              <w:rPr>
                <w:rFonts w:ascii="Times New Roman" w:eastAsia="Calibri" w:hAnsi="Times New Roman" w:cs="Times New Roman"/>
                <w:color w:val="auto"/>
                <w:lang w:val="en-US" w:eastAsia="en-US"/>
              </w:rPr>
            </w:pPr>
            <w:r w:rsidRPr="007818CE">
              <w:rPr>
                <w:rFonts w:ascii="Times New Roman" w:eastAsia="Calibri" w:hAnsi="Times New Roman" w:cs="Times New Roman"/>
                <w:color w:val="auto"/>
                <w:lang w:val="en-US" w:eastAsia="en-US"/>
              </w:rPr>
              <w:t>ĐTB</w:t>
            </w:r>
            <w:r w:rsidRPr="007818CE">
              <w:rPr>
                <w:rFonts w:ascii="Times New Roman" w:eastAsia="Calibri" w:hAnsi="Times New Roman" w:cs="Times New Roman"/>
                <w:color w:val="auto"/>
                <w:vertAlign w:val="subscript"/>
                <w:lang w:val="en-US" w:eastAsia="en-US"/>
              </w:rPr>
              <w:t>mhk</w:t>
            </w:r>
            <w:r w:rsidRPr="007818CE">
              <w:rPr>
                <w:rFonts w:ascii="Times New Roman" w:eastAsia="Calibri" w:hAnsi="Times New Roman" w:cs="Times New Roman"/>
                <w:color w:val="auto"/>
                <w:lang w:val="en-US" w:eastAsia="en-US"/>
              </w:rPr>
              <w:t xml:space="preserve"> =</w:t>
            </w:r>
          </w:p>
        </w:tc>
        <w:tc>
          <w:tcPr>
            <w:tcW w:w="3380" w:type="dxa"/>
            <w:tcBorders>
              <w:top w:val="nil"/>
              <w:left w:val="nil"/>
              <w:bottom w:val="single" w:sz="8" w:space="0" w:color="auto"/>
              <w:right w:val="nil"/>
              <w:tl2br w:val="nil"/>
              <w:tr2bl w:val="nil"/>
            </w:tcBorders>
            <w:tcMar>
              <w:top w:w="0" w:type="dxa"/>
              <w:left w:w="108" w:type="dxa"/>
              <w:bottom w:w="0" w:type="dxa"/>
              <w:right w:w="108" w:type="dxa"/>
            </w:tcMar>
            <w:vAlign w:val="center"/>
          </w:tcPr>
          <w:p w14:paraId="62D2C6BC" w14:textId="77777777" w:rsidR="00A41025" w:rsidRPr="007818CE" w:rsidRDefault="00A41025" w:rsidP="00D24966">
            <w:pPr>
              <w:spacing w:before="120" w:after="120"/>
              <w:ind w:firstLine="567"/>
              <w:rPr>
                <w:rFonts w:ascii="Times New Roman" w:eastAsia="Calibri" w:hAnsi="Times New Roman" w:cs="Times New Roman"/>
                <w:color w:val="auto"/>
                <w:lang w:val="en-US" w:eastAsia="en-US"/>
              </w:rPr>
            </w:pPr>
            <w:r w:rsidRPr="007818CE">
              <w:rPr>
                <w:rFonts w:ascii="Times New Roman" w:eastAsia="Calibri" w:hAnsi="Times New Roman" w:cs="Times New Roman"/>
                <w:color w:val="auto"/>
                <w:lang w:val="en-US" w:eastAsia="en-US"/>
              </w:rPr>
              <w:t>TĐĐG</w:t>
            </w:r>
            <w:r w:rsidRPr="007818CE">
              <w:rPr>
                <w:rFonts w:ascii="Times New Roman" w:eastAsia="Calibri" w:hAnsi="Times New Roman" w:cs="Times New Roman"/>
                <w:color w:val="auto"/>
                <w:vertAlign w:val="subscript"/>
                <w:lang w:val="en-US" w:eastAsia="en-US"/>
              </w:rPr>
              <w:t>tx</w:t>
            </w:r>
            <w:r w:rsidRPr="007818CE">
              <w:rPr>
                <w:rFonts w:ascii="Times New Roman" w:eastAsia="Calibri" w:hAnsi="Times New Roman" w:cs="Times New Roman"/>
                <w:color w:val="auto"/>
                <w:lang w:val="en-US" w:eastAsia="en-US"/>
              </w:rPr>
              <w:t xml:space="preserve"> + 3 x ĐĐG</w:t>
            </w:r>
            <w:r w:rsidRPr="007818CE">
              <w:rPr>
                <w:rFonts w:ascii="Times New Roman" w:eastAsia="Calibri" w:hAnsi="Times New Roman" w:cs="Times New Roman"/>
                <w:color w:val="auto"/>
                <w:vertAlign w:val="subscript"/>
                <w:lang w:val="en-US" w:eastAsia="en-US"/>
              </w:rPr>
              <w:t>ck</w:t>
            </w:r>
          </w:p>
        </w:tc>
      </w:tr>
      <w:tr w:rsidR="007818CE" w:rsidRPr="007818CE" w14:paraId="0872B99E" w14:textId="77777777" w:rsidTr="00D24966">
        <w:trPr>
          <w:trHeight w:val="194"/>
          <w:jc w:val="center"/>
        </w:trPr>
        <w:tc>
          <w:tcPr>
            <w:tcW w:w="2409" w:type="dxa"/>
            <w:vMerge/>
            <w:tcBorders>
              <w:tl2br w:val="nil"/>
              <w:tr2bl w:val="nil"/>
            </w:tcBorders>
            <w:vAlign w:val="center"/>
          </w:tcPr>
          <w:p w14:paraId="02EC7650" w14:textId="77777777" w:rsidR="00A41025" w:rsidRPr="007818CE" w:rsidRDefault="00A41025" w:rsidP="00D24966">
            <w:pPr>
              <w:spacing w:before="120" w:after="120"/>
              <w:ind w:firstLine="567"/>
              <w:jc w:val="both"/>
              <w:rPr>
                <w:rFonts w:ascii="Times New Roman" w:eastAsia="Calibri" w:hAnsi="Times New Roman" w:cs="Times New Roman"/>
                <w:color w:val="auto"/>
                <w:lang w:val="en-US" w:eastAsia="en-US"/>
              </w:rPr>
            </w:pPr>
          </w:p>
        </w:tc>
        <w:tc>
          <w:tcPr>
            <w:tcW w:w="3380" w:type="dxa"/>
            <w:tcBorders>
              <w:tl2br w:val="nil"/>
              <w:tr2bl w:val="nil"/>
            </w:tcBorders>
            <w:tcMar>
              <w:top w:w="0" w:type="dxa"/>
              <w:left w:w="108" w:type="dxa"/>
              <w:bottom w:w="0" w:type="dxa"/>
              <w:right w:w="108" w:type="dxa"/>
            </w:tcMar>
          </w:tcPr>
          <w:p w14:paraId="44839EDF" w14:textId="77777777" w:rsidR="00A41025" w:rsidRPr="007818CE" w:rsidRDefault="00A41025" w:rsidP="00D24966">
            <w:pPr>
              <w:spacing w:before="120" w:after="120"/>
              <w:ind w:firstLine="567"/>
              <w:jc w:val="center"/>
              <w:rPr>
                <w:rFonts w:ascii="Times New Roman" w:eastAsia="Calibri" w:hAnsi="Times New Roman" w:cs="Times New Roman"/>
                <w:color w:val="auto"/>
                <w:lang w:val="en-US" w:eastAsia="en-US"/>
              </w:rPr>
            </w:pPr>
            <w:r w:rsidRPr="007818CE">
              <w:rPr>
                <w:rFonts w:ascii="Times New Roman" w:eastAsia="Calibri" w:hAnsi="Times New Roman" w:cs="Times New Roman"/>
                <w:color w:val="auto"/>
                <w:spacing w:val="2"/>
                <w:lang w:val="en-US" w:eastAsia="en-US"/>
              </w:rPr>
              <w:t>Số ĐĐG</w:t>
            </w:r>
            <w:r w:rsidRPr="007818CE">
              <w:rPr>
                <w:rFonts w:ascii="Times New Roman" w:eastAsia="Calibri" w:hAnsi="Times New Roman" w:cs="Times New Roman"/>
                <w:color w:val="auto"/>
                <w:spacing w:val="2"/>
                <w:vertAlign w:val="subscript"/>
                <w:lang w:val="en-US" w:eastAsia="en-US"/>
              </w:rPr>
              <w:t xml:space="preserve">tx </w:t>
            </w:r>
            <w:r w:rsidRPr="007818CE">
              <w:rPr>
                <w:rFonts w:ascii="Times New Roman" w:eastAsia="Calibri" w:hAnsi="Times New Roman" w:cs="Times New Roman"/>
                <w:color w:val="auto"/>
                <w:spacing w:val="2"/>
                <w:lang w:eastAsia="en-US"/>
              </w:rPr>
              <w:t xml:space="preserve">+ </w:t>
            </w:r>
            <w:r w:rsidRPr="007818CE">
              <w:rPr>
                <w:rFonts w:ascii="Times New Roman" w:eastAsia="Calibri" w:hAnsi="Times New Roman" w:cs="Times New Roman"/>
                <w:color w:val="auto"/>
                <w:spacing w:val="2"/>
                <w:lang w:val="en-US" w:eastAsia="en-US"/>
              </w:rPr>
              <w:t>3</w:t>
            </w:r>
          </w:p>
        </w:tc>
      </w:tr>
    </w:tbl>
    <w:p w14:paraId="34479C65" w14:textId="77777777" w:rsidR="00A41025" w:rsidRPr="007818CE" w:rsidRDefault="00A41025" w:rsidP="00A41025">
      <w:pPr>
        <w:spacing w:before="120" w:after="120"/>
        <w:ind w:firstLine="1701"/>
        <w:jc w:val="both"/>
        <w:rPr>
          <w:rFonts w:ascii="Times New Roman" w:eastAsia="Calibri" w:hAnsi="Times New Roman" w:cs="Times New Roman"/>
          <w:color w:val="auto"/>
          <w:spacing w:val="-8"/>
          <w:sz w:val="28"/>
          <w:szCs w:val="28"/>
          <w:lang w:val="en-US" w:eastAsia="en-US"/>
        </w:rPr>
      </w:pPr>
      <w:r w:rsidRPr="007818CE">
        <w:rPr>
          <w:rFonts w:ascii="Times New Roman" w:eastAsia="Calibri" w:hAnsi="Times New Roman" w:cs="Times New Roman"/>
          <w:color w:val="auto"/>
          <w:spacing w:val="-8"/>
          <w:sz w:val="28"/>
          <w:szCs w:val="28"/>
          <w:lang w:val="en-US" w:eastAsia="en-US"/>
        </w:rPr>
        <w:t>TĐĐG</w:t>
      </w:r>
      <w:r w:rsidRPr="007818CE">
        <w:rPr>
          <w:rFonts w:ascii="Times New Roman" w:eastAsia="Calibri" w:hAnsi="Times New Roman" w:cs="Times New Roman"/>
          <w:color w:val="auto"/>
          <w:spacing w:val="-8"/>
          <w:sz w:val="28"/>
          <w:szCs w:val="28"/>
          <w:vertAlign w:val="subscript"/>
          <w:lang w:val="en-US" w:eastAsia="en-US"/>
        </w:rPr>
        <w:t>tx</w:t>
      </w:r>
      <w:r w:rsidRPr="007818CE">
        <w:rPr>
          <w:rFonts w:ascii="Times New Roman" w:eastAsia="Calibri" w:hAnsi="Times New Roman" w:cs="Times New Roman"/>
          <w:color w:val="auto"/>
          <w:spacing w:val="-8"/>
          <w:sz w:val="28"/>
          <w:szCs w:val="28"/>
          <w:lang w:val="en-US" w:eastAsia="en-US"/>
        </w:rPr>
        <w:t>: Tổng điểm kiểm tra, đánh giá thường xuyên.</w:t>
      </w:r>
    </w:p>
    <w:p w14:paraId="3A4798CC" w14:textId="3DC38DB3" w:rsidR="00A41025" w:rsidRPr="007818CE" w:rsidRDefault="009903DC" w:rsidP="00A41025">
      <w:pPr>
        <w:spacing w:before="120" w:after="120"/>
        <w:ind w:firstLine="567"/>
        <w:jc w:val="both"/>
        <w:rPr>
          <w:rFonts w:ascii="Times New Roman" w:eastAsia="Calibri" w:hAnsi="Times New Roman" w:cs="Times New Roman"/>
          <w:color w:val="auto"/>
          <w:sz w:val="28"/>
          <w:szCs w:val="28"/>
          <w:lang w:val="en-US" w:eastAsia="en-US"/>
        </w:rPr>
      </w:pPr>
      <w:r w:rsidRPr="007818CE">
        <w:rPr>
          <w:rFonts w:ascii="Times New Roman" w:eastAsia="Calibri" w:hAnsi="Times New Roman" w:cs="Times New Roman"/>
          <w:color w:val="auto"/>
          <w:spacing w:val="2"/>
          <w:sz w:val="28"/>
          <w:szCs w:val="28"/>
          <w:lang w:val="en-US" w:eastAsia="en-US"/>
        </w:rPr>
        <w:t>b</w:t>
      </w:r>
      <w:r w:rsidR="00A41025" w:rsidRPr="007818CE">
        <w:rPr>
          <w:rFonts w:ascii="Times New Roman" w:eastAsia="Calibri" w:hAnsi="Times New Roman" w:cs="Times New Roman"/>
          <w:color w:val="auto"/>
          <w:spacing w:val="2"/>
          <w:sz w:val="28"/>
          <w:szCs w:val="28"/>
          <w:lang w:val="en-US" w:eastAsia="en-US"/>
        </w:rPr>
        <w:t>) Điểm trung bình môn cả năm (viết tắt là ĐTB</w:t>
      </w:r>
      <w:r w:rsidR="00A41025" w:rsidRPr="007818CE">
        <w:rPr>
          <w:rFonts w:ascii="Times New Roman" w:eastAsia="Calibri" w:hAnsi="Times New Roman" w:cs="Times New Roman"/>
          <w:color w:val="auto"/>
          <w:spacing w:val="2"/>
          <w:sz w:val="28"/>
          <w:szCs w:val="28"/>
          <w:vertAlign w:val="subscript"/>
          <w:lang w:val="en-US" w:eastAsia="en-US"/>
        </w:rPr>
        <w:t>mcn</w:t>
      </w:r>
      <w:r w:rsidR="00A41025" w:rsidRPr="007818CE">
        <w:rPr>
          <w:rFonts w:ascii="Times New Roman" w:eastAsia="Calibri" w:hAnsi="Times New Roman" w:cs="Times New Roman"/>
          <w:color w:val="auto"/>
          <w:spacing w:val="2"/>
          <w:sz w:val="28"/>
          <w:szCs w:val="28"/>
          <w:lang w:val="en-US" w:eastAsia="en-US"/>
        </w:rPr>
        <w:t>) là trung bình cộng của điểm trung bình môn học kì I (viết tắt là ĐTB</w:t>
      </w:r>
      <w:r w:rsidR="00A41025" w:rsidRPr="007818CE">
        <w:rPr>
          <w:rFonts w:ascii="Times New Roman" w:eastAsia="Calibri" w:hAnsi="Times New Roman" w:cs="Times New Roman"/>
          <w:color w:val="auto"/>
          <w:spacing w:val="2"/>
          <w:sz w:val="28"/>
          <w:szCs w:val="28"/>
          <w:vertAlign w:val="subscript"/>
          <w:lang w:val="en-US" w:eastAsia="en-US"/>
        </w:rPr>
        <w:t>mhkI</w:t>
      </w:r>
      <w:r w:rsidR="00A41025" w:rsidRPr="007818CE">
        <w:rPr>
          <w:rFonts w:ascii="Times New Roman" w:eastAsia="Calibri" w:hAnsi="Times New Roman" w:cs="Times New Roman"/>
          <w:color w:val="auto"/>
          <w:spacing w:val="2"/>
          <w:sz w:val="28"/>
          <w:szCs w:val="28"/>
          <w:lang w:val="en-US" w:eastAsia="en-US"/>
        </w:rPr>
        <w:t>) và điểm trung bình môn học kì II (viết tắt là ĐTB</w:t>
      </w:r>
      <w:r w:rsidR="00A41025" w:rsidRPr="007818CE">
        <w:rPr>
          <w:rFonts w:ascii="Times New Roman" w:eastAsia="Calibri" w:hAnsi="Times New Roman" w:cs="Times New Roman"/>
          <w:color w:val="auto"/>
          <w:spacing w:val="2"/>
          <w:sz w:val="28"/>
          <w:szCs w:val="28"/>
          <w:vertAlign w:val="subscript"/>
          <w:lang w:val="en-US" w:eastAsia="en-US"/>
        </w:rPr>
        <w:t>mhkII</w:t>
      </w:r>
      <w:r w:rsidR="00A41025" w:rsidRPr="007818CE">
        <w:rPr>
          <w:rFonts w:ascii="Times New Roman" w:eastAsia="Calibri" w:hAnsi="Times New Roman" w:cs="Times New Roman"/>
          <w:color w:val="auto"/>
          <w:spacing w:val="2"/>
          <w:sz w:val="28"/>
          <w:szCs w:val="28"/>
          <w:lang w:val="en-US" w:eastAsia="en-US"/>
        </w:rPr>
        <w:t>), như sau:</w:t>
      </w:r>
    </w:p>
    <w:tbl>
      <w:tblPr>
        <w:tblW w:w="0" w:type="auto"/>
        <w:jc w:val="center"/>
        <w:tblCellMar>
          <w:left w:w="0" w:type="dxa"/>
          <w:right w:w="0" w:type="dxa"/>
        </w:tblCellMar>
        <w:tblLook w:val="0000" w:firstRow="0" w:lastRow="0" w:firstColumn="0" w:lastColumn="0" w:noHBand="0" w:noVBand="0"/>
      </w:tblPr>
      <w:tblGrid>
        <w:gridCol w:w="2268"/>
        <w:gridCol w:w="3252"/>
      </w:tblGrid>
      <w:tr w:rsidR="007818CE" w:rsidRPr="007818CE" w14:paraId="08BBFBAE" w14:textId="77777777" w:rsidTr="00D24966">
        <w:trPr>
          <w:trHeight w:val="662"/>
          <w:jc w:val="center"/>
        </w:trPr>
        <w:tc>
          <w:tcPr>
            <w:tcW w:w="2268" w:type="dxa"/>
            <w:vMerge w:val="restart"/>
            <w:tcBorders>
              <w:tl2br w:val="nil"/>
              <w:tr2bl w:val="nil"/>
            </w:tcBorders>
            <w:tcMar>
              <w:top w:w="0" w:type="dxa"/>
              <w:left w:w="108" w:type="dxa"/>
              <w:bottom w:w="0" w:type="dxa"/>
              <w:right w:w="108" w:type="dxa"/>
            </w:tcMar>
            <w:vAlign w:val="center"/>
          </w:tcPr>
          <w:p w14:paraId="67BD963C" w14:textId="77777777" w:rsidR="00A41025" w:rsidRPr="007818CE" w:rsidRDefault="00A41025" w:rsidP="007D6C03">
            <w:pPr>
              <w:spacing w:before="120" w:after="120"/>
              <w:ind w:firstLine="567"/>
              <w:jc w:val="right"/>
              <w:rPr>
                <w:rFonts w:ascii="Times New Roman" w:eastAsia="Calibri" w:hAnsi="Times New Roman" w:cs="Times New Roman"/>
                <w:color w:val="auto"/>
                <w:lang w:val="en-US" w:eastAsia="en-US"/>
              </w:rPr>
            </w:pPr>
            <w:r w:rsidRPr="007818CE">
              <w:rPr>
                <w:rFonts w:ascii="Times New Roman" w:eastAsia="Calibri" w:hAnsi="Times New Roman" w:cs="Times New Roman"/>
                <w:color w:val="auto"/>
                <w:spacing w:val="2"/>
                <w:lang w:val="en-US" w:eastAsia="en-US"/>
              </w:rPr>
              <w:t>ĐTB</w:t>
            </w:r>
            <w:r w:rsidRPr="007818CE">
              <w:rPr>
                <w:rFonts w:ascii="Times New Roman" w:eastAsia="Calibri" w:hAnsi="Times New Roman" w:cs="Times New Roman"/>
                <w:color w:val="auto"/>
                <w:spacing w:val="2"/>
                <w:vertAlign w:val="subscript"/>
                <w:lang w:val="en-US" w:eastAsia="en-US"/>
              </w:rPr>
              <w:t>mcn</w:t>
            </w:r>
            <w:r w:rsidRPr="007818CE">
              <w:rPr>
                <w:rFonts w:ascii="Times New Roman" w:eastAsia="Calibri" w:hAnsi="Times New Roman" w:cs="Times New Roman"/>
                <w:color w:val="auto"/>
                <w:spacing w:val="2"/>
                <w:lang w:val="en-US" w:eastAsia="en-US"/>
              </w:rPr>
              <w:t xml:space="preserve"> =</w:t>
            </w:r>
          </w:p>
        </w:tc>
        <w:tc>
          <w:tcPr>
            <w:tcW w:w="3252" w:type="dxa"/>
            <w:tcBorders>
              <w:top w:val="nil"/>
              <w:left w:val="nil"/>
              <w:bottom w:val="single" w:sz="8" w:space="0" w:color="auto"/>
              <w:right w:val="nil"/>
              <w:tl2br w:val="nil"/>
              <w:tr2bl w:val="nil"/>
            </w:tcBorders>
            <w:tcMar>
              <w:top w:w="0" w:type="dxa"/>
              <w:left w:w="108" w:type="dxa"/>
              <w:bottom w:w="0" w:type="dxa"/>
              <w:right w:w="108" w:type="dxa"/>
            </w:tcMar>
            <w:vAlign w:val="center"/>
          </w:tcPr>
          <w:p w14:paraId="6F396A9D" w14:textId="4B756993" w:rsidR="00A41025" w:rsidRPr="007818CE" w:rsidRDefault="00A41025" w:rsidP="00D24966">
            <w:pPr>
              <w:spacing w:before="120" w:after="120"/>
              <w:ind w:firstLine="567"/>
              <w:jc w:val="center"/>
              <w:rPr>
                <w:rFonts w:ascii="Times New Roman" w:eastAsia="Calibri" w:hAnsi="Times New Roman" w:cs="Times New Roman"/>
                <w:color w:val="auto"/>
                <w:lang w:val="en-US" w:eastAsia="en-US"/>
              </w:rPr>
            </w:pPr>
            <w:r w:rsidRPr="007818CE">
              <w:rPr>
                <w:rFonts w:ascii="Times New Roman" w:eastAsia="Calibri" w:hAnsi="Times New Roman" w:cs="Times New Roman"/>
                <w:color w:val="auto"/>
                <w:spacing w:val="2"/>
                <w:lang w:val="en-US" w:eastAsia="en-US"/>
              </w:rPr>
              <w:t>ĐTB</w:t>
            </w:r>
            <w:r w:rsidRPr="007818CE">
              <w:rPr>
                <w:rFonts w:ascii="Times New Roman" w:eastAsia="Calibri" w:hAnsi="Times New Roman" w:cs="Times New Roman"/>
                <w:color w:val="auto"/>
                <w:spacing w:val="2"/>
                <w:vertAlign w:val="subscript"/>
                <w:lang w:val="en-US" w:eastAsia="en-US"/>
              </w:rPr>
              <w:t>mhkI</w:t>
            </w:r>
            <w:r w:rsidRPr="007818CE">
              <w:rPr>
                <w:rFonts w:ascii="Times New Roman" w:eastAsia="Calibri" w:hAnsi="Times New Roman" w:cs="Times New Roman"/>
                <w:color w:val="auto"/>
                <w:spacing w:val="2"/>
                <w:lang w:val="en-US" w:eastAsia="en-US"/>
              </w:rPr>
              <w:t xml:space="preserve"> + </w:t>
            </w:r>
            <w:r w:rsidR="00422EFA" w:rsidRPr="007818CE">
              <w:rPr>
                <w:rFonts w:ascii="Times New Roman" w:eastAsia="Calibri" w:hAnsi="Times New Roman" w:cs="Times New Roman"/>
                <w:color w:val="auto"/>
                <w:spacing w:val="2"/>
                <w:lang w:val="en-US" w:eastAsia="en-US"/>
              </w:rPr>
              <w:t xml:space="preserve">2 x </w:t>
            </w:r>
            <w:r w:rsidRPr="007818CE">
              <w:rPr>
                <w:rFonts w:ascii="Times New Roman" w:eastAsia="Calibri" w:hAnsi="Times New Roman" w:cs="Times New Roman"/>
                <w:color w:val="auto"/>
                <w:spacing w:val="2"/>
                <w:lang w:val="en-US" w:eastAsia="en-US"/>
              </w:rPr>
              <w:t>ĐTB</w:t>
            </w:r>
            <w:r w:rsidRPr="007818CE">
              <w:rPr>
                <w:rFonts w:ascii="Times New Roman" w:eastAsia="Calibri" w:hAnsi="Times New Roman" w:cs="Times New Roman"/>
                <w:color w:val="auto"/>
                <w:spacing w:val="2"/>
                <w:vertAlign w:val="subscript"/>
                <w:lang w:val="en-US" w:eastAsia="en-US"/>
              </w:rPr>
              <w:t>mhkII</w:t>
            </w:r>
          </w:p>
        </w:tc>
      </w:tr>
      <w:tr w:rsidR="007818CE" w:rsidRPr="007818CE" w14:paraId="0D635D18" w14:textId="77777777" w:rsidTr="00D24966">
        <w:trPr>
          <w:trHeight w:val="689"/>
          <w:jc w:val="center"/>
        </w:trPr>
        <w:tc>
          <w:tcPr>
            <w:tcW w:w="2268" w:type="dxa"/>
            <w:vMerge/>
            <w:tcBorders>
              <w:tl2br w:val="nil"/>
              <w:tr2bl w:val="nil"/>
            </w:tcBorders>
            <w:vAlign w:val="center"/>
          </w:tcPr>
          <w:p w14:paraId="2EB2F23E" w14:textId="77777777" w:rsidR="00A41025" w:rsidRPr="007818CE" w:rsidRDefault="00A41025" w:rsidP="00D24966">
            <w:pPr>
              <w:spacing w:before="120" w:after="120"/>
              <w:ind w:firstLine="567"/>
              <w:jc w:val="both"/>
              <w:rPr>
                <w:rFonts w:ascii="Times New Roman" w:eastAsia="Calibri" w:hAnsi="Times New Roman" w:cs="Times New Roman"/>
                <w:color w:val="auto"/>
                <w:lang w:val="en-US" w:eastAsia="en-US"/>
              </w:rPr>
            </w:pPr>
          </w:p>
        </w:tc>
        <w:tc>
          <w:tcPr>
            <w:tcW w:w="3252" w:type="dxa"/>
            <w:tcBorders>
              <w:tl2br w:val="nil"/>
              <w:tr2bl w:val="nil"/>
            </w:tcBorders>
            <w:tcMar>
              <w:top w:w="0" w:type="dxa"/>
              <w:left w:w="108" w:type="dxa"/>
              <w:bottom w:w="0" w:type="dxa"/>
              <w:right w:w="108" w:type="dxa"/>
            </w:tcMar>
            <w:vAlign w:val="center"/>
          </w:tcPr>
          <w:p w14:paraId="2203F88F" w14:textId="68FEC8A4" w:rsidR="00A41025" w:rsidRPr="007818CE" w:rsidRDefault="00422EFA" w:rsidP="00D24966">
            <w:pPr>
              <w:spacing w:before="120" w:after="120"/>
              <w:ind w:firstLine="567"/>
              <w:jc w:val="center"/>
              <w:rPr>
                <w:rFonts w:ascii="Times New Roman" w:eastAsia="Calibri" w:hAnsi="Times New Roman" w:cs="Times New Roman"/>
                <w:color w:val="auto"/>
                <w:lang w:val="en-US" w:eastAsia="en-US"/>
              </w:rPr>
            </w:pPr>
            <w:r w:rsidRPr="007818CE">
              <w:rPr>
                <w:rFonts w:ascii="Times New Roman" w:eastAsia="Calibri" w:hAnsi="Times New Roman" w:cs="Times New Roman"/>
                <w:color w:val="auto"/>
                <w:lang w:val="en-US" w:eastAsia="en-US"/>
              </w:rPr>
              <w:t>3</w:t>
            </w:r>
          </w:p>
        </w:tc>
      </w:tr>
    </w:tbl>
    <w:p w14:paraId="37F71EB6" w14:textId="1A56015F" w:rsidR="00A41025" w:rsidRPr="007818CE" w:rsidRDefault="00FC3773" w:rsidP="00A41025">
      <w:pPr>
        <w:spacing w:before="120" w:after="120"/>
        <w:ind w:firstLine="567"/>
        <w:jc w:val="both"/>
        <w:rPr>
          <w:rFonts w:ascii="Times New Roman" w:eastAsia="Calibri" w:hAnsi="Times New Roman" w:cs="Times New Roman"/>
          <w:color w:val="auto"/>
          <w:spacing w:val="2"/>
          <w:sz w:val="28"/>
          <w:szCs w:val="28"/>
          <w:lang w:val="en-US" w:eastAsia="en-US"/>
        </w:rPr>
      </w:pPr>
      <w:r w:rsidRPr="007818CE">
        <w:rPr>
          <w:rFonts w:ascii="Times New Roman" w:eastAsia="Calibri" w:hAnsi="Times New Roman" w:cs="Times New Roman"/>
          <w:color w:val="auto"/>
          <w:spacing w:val="2"/>
          <w:sz w:val="28"/>
          <w:szCs w:val="28"/>
          <w:lang w:val="en-US" w:eastAsia="en-US"/>
        </w:rPr>
        <w:t>3</w:t>
      </w:r>
      <w:r w:rsidR="00A41025" w:rsidRPr="007818CE">
        <w:rPr>
          <w:rFonts w:ascii="Times New Roman" w:eastAsia="Calibri" w:hAnsi="Times New Roman" w:cs="Times New Roman"/>
          <w:color w:val="auto"/>
          <w:spacing w:val="2"/>
          <w:sz w:val="28"/>
          <w:szCs w:val="28"/>
          <w:lang w:val="en-US" w:eastAsia="en-US"/>
        </w:rPr>
        <w:t>. Trường hợp môn học chỉ thực hiện trong một học kì thì lấy kết quả đánh giá của học kì đó làm kết quả đánh giá cả năm học.</w:t>
      </w:r>
    </w:p>
    <w:p w14:paraId="4F8DE66A" w14:textId="21908A26" w:rsidR="006F0483" w:rsidRPr="007818CE" w:rsidRDefault="00EF52C6" w:rsidP="00C261FA">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lang w:val="en-US"/>
        </w:rPr>
        <w:t xml:space="preserve">Điều </w:t>
      </w:r>
      <w:r w:rsidR="00A41025" w:rsidRPr="007818CE">
        <w:rPr>
          <w:rFonts w:ascii="Times New Roman" w:hAnsi="Times New Roman" w:cs="Times New Roman"/>
          <w:b/>
          <w:bCs/>
          <w:color w:val="auto"/>
          <w:sz w:val="28"/>
          <w:szCs w:val="28"/>
          <w:lang w:val="en-US"/>
        </w:rPr>
        <w:t>9</w:t>
      </w:r>
      <w:r w:rsidRPr="007818CE">
        <w:rPr>
          <w:rFonts w:ascii="Times New Roman" w:hAnsi="Times New Roman" w:cs="Times New Roman"/>
          <w:b/>
          <w:bCs/>
          <w:color w:val="auto"/>
          <w:sz w:val="28"/>
          <w:szCs w:val="28"/>
          <w:lang w:val="en-US"/>
        </w:rPr>
        <w:t>.</w:t>
      </w:r>
      <w:r w:rsidR="004D4F5D" w:rsidRPr="007818CE">
        <w:rPr>
          <w:rFonts w:ascii="Times New Roman" w:hAnsi="Times New Roman" w:cs="Times New Roman"/>
          <w:b/>
          <w:bCs/>
          <w:color w:val="auto"/>
          <w:sz w:val="28"/>
          <w:szCs w:val="28"/>
          <w:lang w:val="en-US"/>
        </w:rPr>
        <w:t xml:space="preserve"> Đánh giá</w:t>
      </w:r>
      <w:r w:rsidR="006F0483" w:rsidRPr="007818CE">
        <w:rPr>
          <w:rFonts w:ascii="Times New Roman" w:hAnsi="Times New Roman" w:cs="Times New Roman"/>
          <w:b/>
          <w:bCs/>
          <w:color w:val="auto"/>
          <w:sz w:val="28"/>
          <w:szCs w:val="28"/>
          <w:lang w:val="en-US"/>
        </w:rPr>
        <w:t xml:space="preserve"> </w:t>
      </w:r>
      <w:r w:rsidR="00942F1E" w:rsidRPr="007818CE">
        <w:rPr>
          <w:rFonts w:ascii="Times New Roman" w:hAnsi="Times New Roman" w:cs="Times New Roman"/>
          <w:b/>
          <w:bCs/>
          <w:color w:val="auto"/>
          <w:sz w:val="28"/>
          <w:szCs w:val="28"/>
          <w:lang w:val="en-US"/>
        </w:rPr>
        <w:t>kết quả rèn luyện của</w:t>
      </w:r>
      <w:r w:rsidR="006F0483" w:rsidRPr="007818CE">
        <w:rPr>
          <w:rFonts w:ascii="Times New Roman" w:hAnsi="Times New Roman" w:cs="Times New Roman"/>
          <w:b/>
          <w:bCs/>
          <w:color w:val="auto"/>
          <w:sz w:val="28"/>
          <w:szCs w:val="28"/>
          <w:lang w:val="en-US"/>
        </w:rPr>
        <w:t xml:space="preserve"> học sinh</w:t>
      </w:r>
    </w:p>
    <w:p w14:paraId="2FE127FC" w14:textId="41108AF4" w:rsidR="009841D3" w:rsidRPr="007818CE" w:rsidRDefault="00005F79" w:rsidP="00005F79">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1. </w:t>
      </w:r>
      <w:r w:rsidR="009841D3" w:rsidRPr="007818CE">
        <w:rPr>
          <w:rFonts w:ascii="Times New Roman" w:hAnsi="Times New Roman" w:cs="Times New Roman"/>
          <w:color w:val="auto"/>
          <w:sz w:val="28"/>
          <w:szCs w:val="28"/>
          <w:lang w:val="en-US"/>
        </w:rPr>
        <w:t xml:space="preserve">Nhận xét về </w:t>
      </w:r>
      <w:r w:rsidR="00181AA6" w:rsidRPr="007818CE">
        <w:rPr>
          <w:rFonts w:ascii="Times New Roman" w:hAnsi="Times New Roman" w:cs="Times New Roman"/>
          <w:color w:val="auto"/>
          <w:sz w:val="28"/>
          <w:szCs w:val="28"/>
          <w:lang w:val="en-US"/>
        </w:rPr>
        <w:t>kết quả rèn luyện</w:t>
      </w:r>
      <w:r w:rsidR="009841D3" w:rsidRPr="007818CE">
        <w:rPr>
          <w:rFonts w:ascii="Times New Roman" w:hAnsi="Times New Roman" w:cs="Times New Roman"/>
          <w:color w:val="auto"/>
          <w:sz w:val="28"/>
          <w:szCs w:val="28"/>
          <w:lang w:val="en-US"/>
        </w:rPr>
        <w:t xml:space="preserve"> học sinh</w:t>
      </w:r>
    </w:p>
    <w:p w14:paraId="15F1C42F" w14:textId="13BE3CC5" w:rsidR="006B56A5" w:rsidRPr="007818CE" w:rsidRDefault="006B56A5" w:rsidP="006B56A5">
      <w:pPr>
        <w:spacing w:before="120" w:after="120"/>
        <w:ind w:firstLine="567"/>
        <w:jc w:val="both"/>
        <w:rPr>
          <w:rStyle w:val="BodyTextChar1"/>
          <w:bCs/>
          <w:color w:val="auto"/>
          <w:sz w:val="28"/>
          <w:szCs w:val="28"/>
          <w:lang w:val="en-US"/>
        </w:rPr>
      </w:pPr>
      <w:r w:rsidRPr="007818CE">
        <w:rPr>
          <w:rStyle w:val="BodyTextChar1"/>
          <w:bCs/>
          <w:color w:val="auto"/>
          <w:sz w:val="28"/>
          <w:szCs w:val="28"/>
          <w:lang w:val="en-US"/>
        </w:rPr>
        <w:t>a) Giáo viên môn học nhận xét ưu điểm</w:t>
      </w:r>
      <w:r w:rsidR="004B074A" w:rsidRPr="007818CE">
        <w:rPr>
          <w:rStyle w:val="BodyTextChar1"/>
          <w:bCs/>
          <w:color w:val="auto"/>
          <w:sz w:val="28"/>
          <w:szCs w:val="28"/>
          <w:lang w:val="en-US"/>
        </w:rPr>
        <w:t xml:space="preserve"> nổi bật</w:t>
      </w:r>
      <w:r w:rsidRPr="007818CE">
        <w:rPr>
          <w:rStyle w:val="BodyTextChar1"/>
          <w:bCs/>
          <w:color w:val="auto"/>
          <w:sz w:val="28"/>
          <w:szCs w:val="28"/>
          <w:lang w:val="en-US"/>
        </w:rPr>
        <w:t xml:space="preserve">, </w:t>
      </w:r>
      <w:r w:rsidR="004B074A" w:rsidRPr="007818CE">
        <w:rPr>
          <w:rStyle w:val="BodyTextChar1"/>
          <w:bCs/>
          <w:color w:val="auto"/>
          <w:sz w:val="28"/>
          <w:szCs w:val="28"/>
          <w:lang w:val="en-US"/>
        </w:rPr>
        <w:t xml:space="preserve">tồn tại chính </w:t>
      </w:r>
      <w:r w:rsidR="004B074A" w:rsidRPr="007818CE">
        <w:rPr>
          <w:rFonts w:ascii="Times New Roman" w:hAnsi="Times New Roman" w:cs="Times New Roman"/>
          <w:color w:val="auto"/>
          <w:sz w:val="28"/>
          <w:szCs w:val="28"/>
          <w:lang w:val="en-US"/>
        </w:rPr>
        <w:t xml:space="preserve">và </w:t>
      </w:r>
      <w:r w:rsidR="004F12E0" w:rsidRPr="007818CE">
        <w:rPr>
          <w:rFonts w:ascii="Times New Roman" w:hAnsi="Times New Roman" w:cs="Times New Roman"/>
          <w:color w:val="auto"/>
          <w:sz w:val="28"/>
          <w:szCs w:val="28"/>
          <w:lang w:val="en-US"/>
        </w:rPr>
        <w:t xml:space="preserve">sự </w:t>
      </w:r>
      <w:r w:rsidR="004B074A" w:rsidRPr="007818CE">
        <w:rPr>
          <w:rFonts w:ascii="Times New Roman" w:hAnsi="Times New Roman" w:cs="Times New Roman"/>
          <w:color w:val="auto"/>
          <w:sz w:val="28"/>
          <w:szCs w:val="28"/>
        </w:rPr>
        <w:t xml:space="preserve">tiến bộ </w:t>
      </w:r>
      <w:r w:rsidR="004B074A" w:rsidRPr="007818CE">
        <w:rPr>
          <w:rFonts w:ascii="Times New Roman" w:hAnsi="Times New Roman" w:cs="Times New Roman"/>
          <w:color w:val="auto"/>
          <w:sz w:val="28"/>
          <w:szCs w:val="28"/>
          <w:lang w:val="en-US"/>
        </w:rPr>
        <w:t xml:space="preserve">rõ rệt </w:t>
      </w:r>
      <w:r w:rsidR="004B074A" w:rsidRPr="007818CE">
        <w:rPr>
          <w:rFonts w:ascii="Times New Roman" w:hAnsi="Times New Roman" w:cs="Times New Roman"/>
          <w:color w:val="auto"/>
          <w:sz w:val="28"/>
          <w:szCs w:val="28"/>
        </w:rPr>
        <w:t>của học sinh trong quá trình học tập</w:t>
      </w:r>
      <w:r w:rsidR="004B074A" w:rsidRPr="007818CE">
        <w:rPr>
          <w:rFonts w:ascii="Times New Roman" w:hAnsi="Times New Roman" w:cs="Times New Roman"/>
          <w:color w:val="auto"/>
          <w:sz w:val="28"/>
          <w:szCs w:val="28"/>
          <w:lang w:val="en-US"/>
        </w:rPr>
        <w:t>, rèn luyện</w:t>
      </w:r>
      <w:r w:rsidRPr="007818CE">
        <w:rPr>
          <w:rStyle w:val="BodyTextChar1"/>
          <w:bCs/>
          <w:color w:val="auto"/>
          <w:sz w:val="28"/>
          <w:szCs w:val="28"/>
          <w:lang w:val="en-US"/>
        </w:rPr>
        <w:t xml:space="preserve">. </w:t>
      </w:r>
    </w:p>
    <w:p w14:paraId="2EE4C2F9" w14:textId="55B47B63" w:rsidR="006B56A5" w:rsidRPr="007818CE" w:rsidRDefault="006B56A5" w:rsidP="006B56A5">
      <w:pPr>
        <w:spacing w:before="120" w:after="120"/>
        <w:ind w:firstLine="567"/>
        <w:jc w:val="both"/>
        <w:rPr>
          <w:rStyle w:val="BodyTextChar1"/>
          <w:bCs/>
          <w:color w:val="auto"/>
          <w:sz w:val="28"/>
          <w:szCs w:val="28"/>
          <w:lang w:val="en-US"/>
        </w:rPr>
      </w:pPr>
      <w:r w:rsidRPr="007818CE">
        <w:rPr>
          <w:rStyle w:val="BodyTextChar1"/>
          <w:bCs/>
          <w:color w:val="auto"/>
          <w:sz w:val="28"/>
          <w:szCs w:val="28"/>
          <w:lang w:val="en-US"/>
        </w:rPr>
        <w:t xml:space="preserve">b) Giáo viên chủ nhiệm theo dõi quá trình học tập và rèn luyện của học sinh; căn cứ kết quả tự </w:t>
      </w:r>
      <w:r w:rsidR="00942F1E" w:rsidRPr="007818CE">
        <w:rPr>
          <w:rStyle w:val="BodyTextChar1"/>
          <w:bCs/>
          <w:color w:val="auto"/>
          <w:sz w:val="28"/>
          <w:szCs w:val="28"/>
          <w:lang w:val="en-US"/>
        </w:rPr>
        <w:t>nhận xét</w:t>
      </w:r>
      <w:r w:rsidRPr="007818CE">
        <w:rPr>
          <w:rStyle w:val="BodyTextChar1"/>
          <w:bCs/>
          <w:color w:val="auto"/>
          <w:sz w:val="28"/>
          <w:szCs w:val="28"/>
          <w:lang w:val="en-US"/>
        </w:rPr>
        <w:t xml:space="preserve"> và </w:t>
      </w:r>
      <w:r w:rsidR="00942F1E" w:rsidRPr="007818CE">
        <w:rPr>
          <w:rStyle w:val="BodyTextChar1"/>
          <w:bCs/>
          <w:color w:val="auto"/>
          <w:sz w:val="28"/>
          <w:szCs w:val="28"/>
          <w:lang w:val="en-US"/>
        </w:rPr>
        <w:t>nhận xét</w:t>
      </w:r>
      <w:r w:rsidRPr="007818CE">
        <w:rPr>
          <w:rStyle w:val="BodyTextChar1"/>
          <w:bCs/>
          <w:color w:val="auto"/>
          <w:sz w:val="28"/>
          <w:szCs w:val="28"/>
          <w:lang w:val="en-US"/>
        </w:rPr>
        <w:t xml:space="preserve"> lẫn nhau của học sinh; tham khảo nhận xét của giáo viên môn</w:t>
      </w:r>
      <w:r w:rsidR="00FF5CB3" w:rsidRPr="007818CE">
        <w:rPr>
          <w:rStyle w:val="BodyTextChar1"/>
          <w:bCs/>
          <w:color w:val="auto"/>
          <w:sz w:val="28"/>
          <w:szCs w:val="28"/>
          <w:lang w:val="en-US"/>
        </w:rPr>
        <w:t xml:space="preserve"> học</w:t>
      </w:r>
      <w:r w:rsidRPr="007818CE">
        <w:rPr>
          <w:rStyle w:val="BodyTextChar1"/>
          <w:bCs/>
          <w:color w:val="auto"/>
          <w:sz w:val="28"/>
          <w:szCs w:val="28"/>
          <w:lang w:val="en-US"/>
        </w:rPr>
        <w:t xml:space="preserve">; tham khảo ý kiến của cha mẹ học sinh, các tổ chức cá nhân khác </w:t>
      </w:r>
      <w:r w:rsidR="00942F1E" w:rsidRPr="007818CE">
        <w:rPr>
          <w:rStyle w:val="BodyTextChar1"/>
          <w:bCs/>
          <w:color w:val="auto"/>
          <w:sz w:val="28"/>
          <w:szCs w:val="28"/>
          <w:lang w:val="en-US"/>
        </w:rPr>
        <w:t xml:space="preserve">có </w:t>
      </w:r>
      <w:r w:rsidRPr="007818CE">
        <w:rPr>
          <w:rStyle w:val="BodyTextChar1"/>
          <w:color w:val="auto"/>
          <w:sz w:val="28"/>
          <w:szCs w:val="28"/>
          <w:lang w:val="en-US"/>
        </w:rPr>
        <w:t>tham gia quá trình giáo dục học sinh</w:t>
      </w:r>
      <w:r w:rsidRPr="007818CE">
        <w:rPr>
          <w:rStyle w:val="BodyTextChar1"/>
          <w:bCs/>
          <w:color w:val="auto"/>
          <w:sz w:val="28"/>
          <w:szCs w:val="28"/>
          <w:lang w:val="en-US"/>
        </w:rPr>
        <w:t xml:space="preserve"> </w:t>
      </w:r>
      <w:r w:rsidR="008B1A45" w:rsidRPr="007818CE">
        <w:rPr>
          <w:rStyle w:val="BodyTextChar1"/>
          <w:bCs/>
          <w:color w:val="auto"/>
          <w:sz w:val="28"/>
          <w:szCs w:val="28"/>
          <w:lang w:val="en-US"/>
        </w:rPr>
        <w:t>về</w:t>
      </w:r>
      <w:r w:rsidR="00A626D1" w:rsidRPr="007818CE">
        <w:rPr>
          <w:rStyle w:val="BodyTextChar1"/>
          <w:bCs/>
          <w:color w:val="auto"/>
          <w:sz w:val="28"/>
          <w:szCs w:val="28"/>
          <w:lang w:val="en-US"/>
        </w:rPr>
        <w:t xml:space="preserve"> </w:t>
      </w:r>
      <w:r w:rsidR="008B1A45" w:rsidRPr="007818CE">
        <w:rPr>
          <w:rFonts w:ascii="Times New Roman" w:hAnsi="Times New Roman" w:cs="Times New Roman"/>
          <w:color w:val="auto"/>
          <w:sz w:val="28"/>
          <w:szCs w:val="28"/>
        </w:rPr>
        <w:t>ưu điểm</w:t>
      </w:r>
      <w:r w:rsidR="008B1A45" w:rsidRPr="007818CE">
        <w:rPr>
          <w:rFonts w:ascii="Times New Roman" w:hAnsi="Times New Roman" w:cs="Times New Roman"/>
          <w:color w:val="auto"/>
          <w:sz w:val="28"/>
          <w:szCs w:val="28"/>
          <w:lang w:val="en-US"/>
        </w:rPr>
        <w:t xml:space="preserve"> nổi bật</w:t>
      </w:r>
      <w:r w:rsidR="008B1A45" w:rsidRPr="007818CE">
        <w:rPr>
          <w:rFonts w:ascii="Times New Roman" w:hAnsi="Times New Roman" w:cs="Times New Roman"/>
          <w:color w:val="auto"/>
          <w:sz w:val="28"/>
          <w:szCs w:val="28"/>
        </w:rPr>
        <w:t xml:space="preserve">, </w:t>
      </w:r>
      <w:r w:rsidR="008B1A45" w:rsidRPr="007818CE">
        <w:rPr>
          <w:rFonts w:ascii="Times New Roman" w:hAnsi="Times New Roman" w:cs="Times New Roman"/>
          <w:color w:val="auto"/>
          <w:sz w:val="28"/>
          <w:szCs w:val="28"/>
          <w:lang w:val="en-US"/>
        </w:rPr>
        <w:t>tồn tại chính</w:t>
      </w:r>
      <w:r w:rsidR="00DE07A6" w:rsidRPr="007818CE">
        <w:rPr>
          <w:rFonts w:ascii="Times New Roman" w:hAnsi="Times New Roman" w:cs="Times New Roman"/>
          <w:color w:val="auto"/>
          <w:sz w:val="28"/>
          <w:szCs w:val="28"/>
          <w:lang w:val="en-US"/>
        </w:rPr>
        <w:t>,</w:t>
      </w:r>
      <w:r w:rsidR="008B1A45" w:rsidRPr="007818CE">
        <w:rPr>
          <w:rFonts w:ascii="Times New Roman" w:hAnsi="Times New Roman" w:cs="Times New Roman"/>
          <w:color w:val="auto"/>
          <w:sz w:val="28"/>
          <w:szCs w:val="28"/>
          <w:lang w:val="en-US"/>
        </w:rPr>
        <w:t xml:space="preserve"> </w:t>
      </w:r>
      <w:r w:rsidR="004F12E0" w:rsidRPr="007818CE">
        <w:rPr>
          <w:rFonts w:ascii="Times New Roman" w:hAnsi="Times New Roman" w:cs="Times New Roman"/>
          <w:color w:val="auto"/>
          <w:sz w:val="28"/>
          <w:szCs w:val="28"/>
          <w:lang w:val="en-US"/>
        </w:rPr>
        <w:t>sự</w:t>
      </w:r>
      <w:r w:rsidR="008B1A45" w:rsidRPr="007818CE">
        <w:rPr>
          <w:rFonts w:ascii="Times New Roman" w:hAnsi="Times New Roman" w:cs="Times New Roman"/>
          <w:color w:val="auto"/>
          <w:sz w:val="28"/>
          <w:szCs w:val="28"/>
          <w:lang w:val="en-US"/>
        </w:rPr>
        <w:t xml:space="preserve"> </w:t>
      </w:r>
      <w:r w:rsidR="008B1A45" w:rsidRPr="007818CE">
        <w:rPr>
          <w:rFonts w:ascii="Times New Roman" w:hAnsi="Times New Roman" w:cs="Times New Roman"/>
          <w:color w:val="auto"/>
          <w:sz w:val="28"/>
          <w:szCs w:val="28"/>
        </w:rPr>
        <w:t>tiến bộ của học sinh</w:t>
      </w:r>
      <w:r w:rsidR="00942F1E" w:rsidRPr="007818CE">
        <w:rPr>
          <w:rFonts w:ascii="Times New Roman" w:hAnsi="Times New Roman" w:cs="Times New Roman"/>
          <w:color w:val="auto"/>
          <w:sz w:val="28"/>
          <w:szCs w:val="28"/>
          <w:lang w:val="en-US"/>
        </w:rPr>
        <w:t xml:space="preserve"> trong </w:t>
      </w:r>
      <w:r w:rsidR="00942F1E" w:rsidRPr="007818CE">
        <w:rPr>
          <w:rStyle w:val="BodyTextChar1"/>
          <w:bCs/>
          <w:color w:val="auto"/>
          <w:sz w:val="28"/>
          <w:szCs w:val="28"/>
          <w:lang w:val="en-US"/>
        </w:rPr>
        <w:t>quá trình học tập và rèn luyện</w:t>
      </w:r>
      <w:r w:rsidR="008B1A45" w:rsidRPr="007818CE">
        <w:rPr>
          <w:rFonts w:ascii="Times New Roman" w:hAnsi="Times New Roman" w:cs="Times New Roman"/>
          <w:color w:val="auto"/>
          <w:sz w:val="28"/>
          <w:szCs w:val="28"/>
        </w:rPr>
        <w:t xml:space="preserve"> </w:t>
      </w:r>
      <w:r w:rsidR="008B1A45" w:rsidRPr="007818CE">
        <w:rPr>
          <w:rFonts w:ascii="Times New Roman" w:hAnsi="Times New Roman" w:cs="Times New Roman"/>
          <w:color w:val="auto"/>
          <w:sz w:val="28"/>
          <w:szCs w:val="28"/>
          <w:lang w:val="en-US"/>
        </w:rPr>
        <w:t>để nhận xét</w:t>
      </w:r>
      <w:r w:rsidR="008B1A45" w:rsidRPr="007818CE">
        <w:rPr>
          <w:rFonts w:ascii="Times New Roman" w:hAnsi="Times New Roman" w:cs="Times New Roman"/>
          <w:color w:val="auto"/>
          <w:sz w:val="28"/>
          <w:szCs w:val="28"/>
        </w:rPr>
        <w:t xml:space="preserve"> </w:t>
      </w:r>
      <w:r w:rsidR="00942F1E" w:rsidRPr="007818CE">
        <w:rPr>
          <w:rFonts w:ascii="Times New Roman" w:hAnsi="Times New Roman" w:cs="Times New Roman"/>
          <w:bCs/>
          <w:color w:val="auto"/>
          <w:sz w:val="28"/>
          <w:szCs w:val="28"/>
          <w:lang w:val="en-US"/>
        </w:rPr>
        <w:t>kết quả rèn luyện</w:t>
      </w:r>
      <w:r w:rsidR="003D4FC6" w:rsidRPr="007818CE">
        <w:rPr>
          <w:rFonts w:ascii="Times New Roman" w:hAnsi="Times New Roman" w:cs="Times New Roman"/>
          <w:b/>
          <w:bCs/>
          <w:color w:val="auto"/>
          <w:sz w:val="28"/>
          <w:szCs w:val="28"/>
          <w:lang w:val="en-US"/>
        </w:rPr>
        <w:t xml:space="preserve"> </w:t>
      </w:r>
      <w:r w:rsidR="008B1A45" w:rsidRPr="007818CE">
        <w:rPr>
          <w:rFonts w:ascii="Times New Roman" w:hAnsi="Times New Roman" w:cs="Times New Roman"/>
          <w:color w:val="auto"/>
          <w:sz w:val="28"/>
          <w:szCs w:val="28"/>
        </w:rPr>
        <w:t>của học sinh</w:t>
      </w:r>
      <w:r w:rsidR="00E65E00" w:rsidRPr="007818CE">
        <w:rPr>
          <w:rFonts w:ascii="Times New Roman" w:hAnsi="Times New Roman" w:cs="Times New Roman"/>
          <w:color w:val="auto"/>
          <w:sz w:val="28"/>
          <w:szCs w:val="28"/>
          <w:lang w:val="en-US"/>
        </w:rPr>
        <w:t xml:space="preserve"> và xếp theo các mức quy định tại khoản 2 Điều này</w:t>
      </w:r>
      <w:r w:rsidR="008B1A45" w:rsidRPr="007818CE">
        <w:rPr>
          <w:rFonts w:ascii="Times New Roman" w:hAnsi="Times New Roman" w:cs="Times New Roman"/>
          <w:color w:val="auto"/>
          <w:sz w:val="28"/>
          <w:szCs w:val="28"/>
        </w:rPr>
        <w:t>.</w:t>
      </w:r>
    </w:p>
    <w:p w14:paraId="16C9CCFB" w14:textId="7709F18F" w:rsidR="00914319" w:rsidRPr="007818CE" w:rsidRDefault="00005F79" w:rsidP="00005F79">
      <w:pPr>
        <w:spacing w:before="120" w:after="120"/>
        <w:ind w:firstLine="720"/>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 xml:space="preserve">2. </w:t>
      </w:r>
      <w:r w:rsidR="00E65E00" w:rsidRPr="007818CE">
        <w:rPr>
          <w:rFonts w:ascii="Times New Roman" w:hAnsi="Times New Roman" w:cs="Times New Roman"/>
          <w:color w:val="auto"/>
          <w:sz w:val="28"/>
          <w:szCs w:val="28"/>
          <w:lang w:val="en-US" w:eastAsia="en-US"/>
        </w:rPr>
        <w:t>Các mức đánh giá</w:t>
      </w:r>
      <w:r w:rsidRPr="007818CE">
        <w:rPr>
          <w:rFonts w:ascii="Times New Roman" w:hAnsi="Times New Roman" w:cs="Times New Roman"/>
          <w:color w:val="auto"/>
          <w:sz w:val="28"/>
          <w:szCs w:val="28"/>
          <w:lang w:val="en-US" w:eastAsia="en-US"/>
        </w:rPr>
        <w:t xml:space="preserve"> </w:t>
      </w:r>
      <w:r w:rsidR="003D4FC6" w:rsidRPr="007818CE">
        <w:rPr>
          <w:rFonts w:ascii="Times New Roman" w:hAnsi="Times New Roman" w:cs="Times New Roman"/>
          <w:bCs/>
          <w:color w:val="auto"/>
          <w:sz w:val="28"/>
          <w:szCs w:val="28"/>
          <w:lang w:val="en-US"/>
        </w:rPr>
        <w:t>kết quả rèn luyện</w:t>
      </w:r>
      <w:r w:rsidR="003D4FC6" w:rsidRPr="007818CE">
        <w:rPr>
          <w:rFonts w:ascii="Times New Roman" w:hAnsi="Times New Roman" w:cs="Times New Roman"/>
          <w:b/>
          <w:bCs/>
          <w:color w:val="auto"/>
          <w:sz w:val="28"/>
          <w:szCs w:val="28"/>
          <w:lang w:val="en-US"/>
        </w:rPr>
        <w:t xml:space="preserve"> </w:t>
      </w:r>
      <w:r w:rsidR="003D4FC6" w:rsidRPr="007818CE">
        <w:rPr>
          <w:rFonts w:ascii="Times New Roman" w:hAnsi="Times New Roman" w:cs="Times New Roman"/>
          <w:color w:val="auto"/>
          <w:sz w:val="28"/>
          <w:szCs w:val="28"/>
        </w:rPr>
        <w:t xml:space="preserve">của </w:t>
      </w:r>
      <w:r w:rsidR="00E65E00" w:rsidRPr="007818CE">
        <w:rPr>
          <w:rFonts w:ascii="Times New Roman" w:hAnsi="Times New Roman" w:cs="Times New Roman"/>
          <w:color w:val="auto"/>
          <w:sz w:val="28"/>
          <w:szCs w:val="28"/>
          <w:lang w:val="en-US" w:eastAsia="en-US"/>
        </w:rPr>
        <w:t>học sinh</w:t>
      </w:r>
    </w:p>
    <w:p w14:paraId="658903A0" w14:textId="2BBB85EC" w:rsidR="00005F79" w:rsidRPr="007818CE" w:rsidRDefault="00914319" w:rsidP="00005F79">
      <w:pPr>
        <w:spacing w:before="120" w:after="120"/>
        <w:ind w:firstLine="720"/>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 xml:space="preserve">a) </w:t>
      </w:r>
      <w:r w:rsidR="003D4FC6" w:rsidRPr="007818CE">
        <w:rPr>
          <w:rFonts w:ascii="Times New Roman" w:hAnsi="Times New Roman" w:cs="Times New Roman"/>
          <w:bCs/>
          <w:color w:val="auto"/>
          <w:sz w:val="28"/>
          <w:szCs w:val="28"/>
          <w:lang w:val="en-US"/>
        </w:rPr>
        <w:t>Kết quả rèn luyện</w:t>
      </w:r>
      <w:r w:rsidR="003D4FC6" w:rsidRPr="007818CE">
        <w:rPr>
          <w:rFonts w:ascii="Times New Roman" w:hAnsi="Times New Roman" w:cs="Times New Roman"/>
          <w:b/>
          <w:bCs/>
          <w:color w:val="auto"/>
          <w:sz w:val="28"/>
          <w:szCs w:val="28"/>
          <w:lang w:val="en-US"/>
        </w:rPr>
        <w:t xml:space="preserve"> </w:t>
      </w:r>
      <w:r w:rsidR="00005F79" w:rsidRPr="007818CE">
        <w:rPr>
          <w:rFonts w:ascii="Times New Roman" w:hAnsi="Times New Roman" w:cs="Times New Roman"/>
          <w:color w:val="auto"/>
          <w:sz w:val="28"/>
          <w:szCs w:val="28"/>
          <w:lang w:val="en-US" w:eastAsia="en-US"/>
        </w:rPr>
        <w:t xml:space="preserve">của học sinh được xếp thành ba (03) </w:t>
      </w:r>
      <w:r w:rsidR="00E65E00" w:rsidRPr="007818CE">
        <w:rPr>
          <w:rFonts w:ascii="Times New Roman" w:hAnsi="Times New Roman" w:cs="Times New Roman"/>
          <w:color w:val="auto"/>
          <w:sz w:val="28"/>
          <w:szCs w:val="28"/>
          <w:lang w:val="en-US" w:eastAsia="en-US"/>
        </w:rPr>
        <w:t>mức</w:t>
      </w:r>
      <w:r w:rsidR="00005F79" w:rsidRPr="007818CE">
        <w:rPr>
          <w:rFonts w:ascii="Times New Roman" w:hAnsi="Times New Roman" w:cs="Times New Roman"/>
          <w:color w:val="auto"/>
          <w:sz w:val="28"/>
          <w:szCs w:val="28"/>
          <w:lang w:val="en-US" w:eastAsia="en-US"/>
        </w:rPr>
        <w:t>: Tốt, Đạt, Cần rèn luyện thêm.</w:t>
      </w:r>
    </w:p>
    <w:p w14:paraId="545D0F9B" w14:textId="00AA384E" w:rsidR="00005F79" w:rsidRPr="007818CE" w:rsidRDefault="00005F79" w:rsidP="00005F79">
      <w:pPr>
        <w:tabs>
          <w:tab w:val="left" w:pos="1012"/>
        </w:tabs>
        <w:spacing w:before="120" w:after="120"/>
        <w:ind w:firstLine="720"/>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rPr>
        <w:lastRenderedPageBreak/>
        <w:t xml:space="preserve">- </w:t>
      </w:r>
      <w:r w:rsidR="00FF5CB3" w:rsidRPr="007818CE">
        <w:rPr>
          <w:rFonts w:ascii="Times New Roman" w:hAnsi="Times New Roman" w:cs="Times New Roman"/>
          <w:color w:val="auto"/>
          <w:sz w:val="28"/>
          <w:szCs w:val="28"/>
          <w:lang w:val="en-US"/>
        </w:rPr>
        <w:t xml:space="preserve">Mức </w:t>
      </w:r>
      <w:r w:rsidRPr="007818CE">
        <w:rPr>
          <w:rFonts w:ascii="Times New Roman" w:hAnsi="Times New Roman" w:cs="Times New Roman"/>
          <w:color w:val="auto"/>
          <w:sz w:val="28"/>
          <w:szCs w:val="28"/>
        </w:rPr>
        <w:t xml:space="preserve">Tốt: Đáp ứng </w:t>
      </w:r>
      <w:r w:rsidR="00316C95" w:rsidRPr="007818CE">
        <w:rPr>
          <w:rFonts w:ascii="Times New Roman" w:hAnsi="Times New Roman" w:cs="Times New Roman"/>
          <w:color w:val="auto"/>
          <w:sz w:val="28"/>
          <w:szCs w:val="28"/>
          <w:lang w:val="en-US"/>
        </w:rPr>
        <w:t xml:space="preserve">tốt </w:t>
      </w:r>
      <w:r w:rsidRPr="007818CE">
        <w:rPr>
          <w:rFonts w:ascii="Times New Roman" w:hAnsi="Times New Roman" w:cs="Times New Roman"/>
          <w:color w:val="auto"/>
          <w:sz w:val="28"/>
          <w:szCs w:val="28"/>
        </w:rPr>
        <w:t>yêu cầu</w:t>
      </w:r>
      <w:r w:rsidRPr="007818CE">
        <w:rPr>
          <w:rFonts w:ascii="Times New Roman" w:hAnsi="Times New Roman" w:cs="Times New Roman"/>
          <w:color w:val="auto"/>
          <w:sz w:val="28"/>
          <w:szCs w:val="28"/>
          <w:lang w:val="en-US"/>
        </w:rPr>
        <w:t xml:space="preserve"> cần đạt về phẩm chất</w:t>
      </w:r>
      <w:r w:rsidR="00B57583" w:rsidRPr="007818CE">
        <w:rPr>
          <w:rFonts w:ascii="Times New Roman" w:hAnsi="Times New Roman" w:cs="Times New Roman"/>
          <w:color w:val="auto"/>
          <w:sz w:val="28"/>
          <w:szCs w:val="28"/>
          <w:lang w:val="en-US"/>
        </w:rPr>
        <w:t xml:space="preserve"> và có những biểu hiện nổi bật.</w:t>
      </w:r>
    </w:p>
    <w:p w14:paraId="112C83A1" w14:textId="0A984DA9" w:rsidR="00005F79" w:rsidRPr="007818CE" w:rsidRDefault="00005F79" w:rsidP="00005F79">
      <w:pPr>
        <w:tabs>
          <w:tab w:val="left" w:pos="1030"/>
        </w:tabs>
        <w:spacing w:before="120" w:after="120"/>
        <w:ind w:firstLine="720"/>
        <w:jc w:val="both"/>
        <w:rPr>
          <w:rFonts w:ascii="Times New Roman" w:hAnsi="Times New Roman" w:cs="Times New Roman"/>
          <w:color w:val="auto"/>
          <w:sz w:val="28"/>
          <w:szCs w:val="28"/>
          <w:lang w:eastAsia="en-US"/>
        </w:rPr>
      </w:pPr>
      <w:r w:rsidRPr="007818CE">
        <w:rPr>
          <w:rFonts w:ascii="Times New Roman" w:hAnsi="Times New Roman" w:cs="Times New Roman"/>
          <w:color w:val="auto"/>
          <w:sz w:val="28"/>
          <w:szCs w:val="28"/>
          <w:lang w:val="en-US"/>
        </w:rPr>
        <w:t xml:space="preserve">- </w:t>
      </w:r>
      <w:r w:rsidR="00FF5CB3" w:rsidRPr="007818CE">
        <w:rPr>
          <w:rFonts w:ascii="Times New Roman" w:hAnsi="Times New Roman" w:cs="Times New Roman"/>
          <w:color w:val="auto"/>
          <w:sz w:val="28"/>
          <w:szCs w:val="28"/>
          <w:lang w:val="en-US"/>
        </w:rPr>
        <w:t xml:space="preserve">Mức </w:t>
      </w:r>
      <w:r w:rsidRPr="007818CE">
        <w:rPr>
          <w:rFonts w:ascii="Times New Roman" w:hAnsi="Times New Roman" w:cs="Times New Roman"/>
          <w:color w:val="auto"/>
          <w:sz w:val="28"/>
          <w:szCs w:val="28"/>
        </w:rPr>
        <w:t>Đạt</w:t>
      </w:r>
      <w:r w:rsidRPr="007818CE">
        <w:rPr>
          <w:rFonts w:ascii="Times New Roman" w:hAnsi="Times New Roman" w:cs="Times New Roman"/>
          <w:color w:val="auto"/>
          <w:sz w:val="28"/>
          <w:szCs w:val="28"/>
          <w:lang w:val="en-US"/>
        </w:rPr>
        <w:t xml:space="preserve">: </w:t>
      </w:r>
      <w:r w:rsidRPr="007818CE">
        <w:rPr>
          <w:rFonts w:ascii="Times New Roman" w:hAnsi="Times New Roman" w:cs="Times New Roman"/>
          <w:color w:val="auto"/>
          <w:sz w:val="28"/>
          <w:szCs w:val="28"/>
        </w:rPr>
        <w:t xml:space="preserve">Đáp ứng yêu cầu </w:t>
      </w:r>
      <w:r w:rsidRPr="007818CE">
        <w:rPr>
          <w:rFonts w:ascii="Times New Roman" w:hAnsi="Times New Roman" w:cs="Times New Roman"/>
          <w:color w:val="auto"/>
          <w:sz w:val="28"/>
          <w:szCs w:val="28"/>
          <w:lang w:val="en-US"/>
        </w:rPr>
        <w:t>cần đạt về phẩm chất</w:t>
      </w:r>
      <w:r w:rsidRPr="007818CE">
        <w:rPr>
          <w:rFonts w:ascii="Times New Roman" w:hAnsi="Times New Roman" w:cs="Times New Roman"/>
          <w:color w:val="auto"/>
          <w:sz w:val="28"/>
          <w:szCs w:val="28"/>
        </w:rPr>
        <w:t>.</w:t>
      </w:r>
    </w:p>
    <w:p w14:paraId="61D93A58" w14:textId="558B2ED5" w:rsidR="00316C95" w:rsidRPr="007818CE" w:rsidRDefault="00005F79" w:rsidP="00316C95">
      <w:pPr>
        <w:tabs>
          <w:tab w:val="left" w:pos="1030"/>
        </w:tabs>
        <w:spacing w:before="120" w:after="120"/>
        <w:ind w:firstLine="720"/>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 </w:t>
      </w:r>
      <w:r w:rsidR="00FF5CB3" w:rsidRPr="007818CE">
        <w:rPr>
          <w:rFonts w:ascii="Times New Roman" w:hAnsi="Times New Roman" w:cs="Times New Roman"/>
          <w:color w:val="auto"/>
          <w:sz w:val="28"/>
          <w:szCs w:val="28"/>
          <w:lang w:val="en-US"/>
        </w:rPr>
        <w:t xml:space="preserve">Mức </w:t>
      </w:r>
      <w:r w:rsidRPr="007818CE">
        <w:rPr>
          <w:rFonts w:ascii="Times New Roman" w:hAnsi="Times New Roman" w:cs="Times New Roman"/>
          <w:color w:val="auto"/>
          <w:sz w:val="28"/>
          <w:szCs w:val="28"/>
          <w:lang w:eastAsia="en-US"/>
        </w:rPr>
        <w:t>C</w:t>
      </w:r>
      <w:r w:rsidRPr="007818CE">
        <w:rPr>
          <w:rFonts w:ascii="Times New Roman" w:hAnsi="Times New Roman" w:cs="Times New Roman"/>
          <w:color w:val="auto"/>
          <w:sz w:val="28"/>
          <w:szCs w:val="28"/>
          <w:lang w:val="en-US" w:eastAsia="en-US"/>
        </w:rPr>
        <w:t>ần rèn luyện thêm</w:t>
      </w:r>
      <w:r w:rsidRPr="007818CE">
        <w:rPr>
          <w:rFonts w:ascii="Times New Roman" w:hAnsi="Times New Roman" w:cs="Times New Roman"/>
          <w:color w:val="auto"/>
          <w:sz w:val="28"/>
          <w:szCs w:val="28"/>
        </w:rPr>
        <w:t xml:space="preserve">: </w:t>
      </w:r>
      <w:r w:rsidR="008E61C7" w:rsidRPr="007818CE">
        <w:rPr>
          <w:rFonts w:ascii="Times New Roman" w:hAnsi="Times New Roman" w:cs="Times New Roman"/>
          <w:color w:val="auto"/>
          <w:sz w:val="28"/>
          <w:szCs w:val="28"/>
          <w:lang w:val="en-US"/>
        </w:rPr>
        <w:t>Các trường hợp còn lại.</w:t>
      </w:r>
    </w:p>
    <w:p w14:paraId="01B62EFD" w14:textId="71F99654" w:rsidR="00914319" w:rsidRPr="007818CE" w:rsidRDefault="00914319" w:rsidP="00316C95">
      <w:pPr>
        <w:tabs>
          <w:tab w:val="left" w:pos="1030"/>
        </w:tabs>
        <w:spacing w:before="120" w:after="120"/>
        <w:ind w:firstLine="720"/>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b) Việc </w:t>
      </w:r>
      <w:r w:rsidR="00E65E00" w:rsidRPr="007818CE">
        <w:rPr>
          <w:rFonts w:ascii="Times New Roman" w:hAnsi="Times New Roman" w:cs="Times New Roman"/>
          <w:color w:val="auto"/>
          <w:sz w:val="28"/>
          <w:szCs w:val="28"/>
          <w:lang w:val="en-US"/>
        </w:rPr>
        <w:t>đánh giá</w:t>
      </w:r>
      <w:r w:rsidRPr="007818CE">
        <w:rPr>
          <w:rFonts w:ascii="Times New Roman" w:hAnsi="Times New Roman" w:cs="Times New Roman"/>
          <w:color w:val="auto"/>
          <w:sz w:val="28"/>
          <w:szCs w:val="28"/>
          <w:lang w:val="en-US"/>
        </w:rPr>
        <w:t xml:space="preserve"> </w:t>
      </w:r>
      <w:r w:rsidR="003D4FC6" w:rsidRPr="007818CE">
        <w:rPr>
          <w:rFonts w:ascii="Times New Roman" w:hAnsi="Times New Roman" w:cs="Times New Roman"/>
          <w:bCs/>
          <w:color w:val="auto"/>
          <w:sz w:val="28"/>
          <w:szCs w:val="28"/>
          <w:lang w:val="en-US"/>
        </w:rPr>
        <w:t>kết quả rèn luyện</w:t>
      </w:r>
      <w:r w:rsidR="003D4FC6" w:rsidRPr="007818CE">
        <w:rPr>
          <w:rFonts w:ascii="Times New Roman" w:hAnsi="Times New Roman" w:cs="Times New Roman"/>
          <w:b/>
          <w:bCs/>
          <w:color w:val="auto"/>
          <w:sz w:val="28"/>
          <w:szCs w:val="28"/>
          <w:lang w:val="en-US"/>
        </w:rPr>
        <w:t xml:space="preserve"> </w:t>
      </w:r>
      <w:r w:rsidRPr="007818CE">
        <w:rPr>
          <w:rFonts w:ascii="Times New Roman" w:hAnsi="Times New Roman" w:cs="Times New Roman"/>
          <w:color w:val="auto"/>
          <w:sz w:val="28"/>
          <w:szCs w:val="28"/>
          <w:lang w:val="en-US"/>
        </w:rPr>
        <w:t xml:space="preserve">cả năm học </w:t>
      </w:r>
      <w:r w:rsidR="00E65E00" w:rsidRPr="007818CE">
        <w:rPr>
          <w:rFonts w:ascii="Times New Roman" w:hAnsi="Times New Roman" w:cs="Times New Roman"/>
          <w:color w:val="auto"/>
          <w:sz w:val="28"/>
          <w:szCs w:val="28"/>
          <w:lang w:val="en-US"/>
        </w:rPr>
        <w:t xml:space="preserve">của học sinh </w:t>
      </w:r>
      <w:r w:rsidRPr="007818CE">
        <w:rPr>
          <w:rFonts w:ascii="Times New Roman" w:hAnsi="Times New Roman" w:cs="Times New Roman"/>
          <w:color w:val="auto"/>
          <w:sz w:val="28"/>
          <w:szCs w:val="28"/>
          <w:lang w:val="en-US"/>
        </w:rPr>
        <w:t xml:space="preserve">căn cứ vào </w:t>
      </w:r>
      <w:r w:rsidR="00E65E00" w:rsidRPr="007818CE">
        <w:rPr>
          <w:rFonts w:ascii="Times New Roman" w:hAnsi="Times New Roman" w:cs="Times New Roman"/>
          <w:color w:val="auto"/>
          <w:sz w:val="28"/>
          <w:szCs w:val="28"/>
          <w:lang w:val="en-US"/>
        </w:rPr>
        <w:t>sự tiến bộ và kết quả đánh giá</w:t>
      </w:r>
      <w:r w:rsidRPr="007818CE">
        <w:rPr>
          <w:rFonts w:ascii="Times New Roman" w:hAnsi="Times New Roman" w:cs="Times New Roman"/>
          <w:color w:val="auto"/>
          <w:sz w:val="28"/>
          <w:szCs w:val="28"/>
          <w:lang w:val="en-US"/>
        </w:rPr>
        <w:t xml:space="preserve"> </w:t>
      </w:r>
      <w:r w:rsidR="003D4FC6" w:rsidRPr="007818CE">
        <w:rPr>
          <w:rFonts w:ascii="Times New Roman" w:hAnsi="Times New Roman" w:cs="Times New Roman"/>
          <w:bCs/>
          <w:color w:val="auto"/>
          <w:sz w:val="28"/>
          <w:szCs w:val="28"/>
          <w:lang w:val="en-US"/>
        </w:rPr>
        <w:t>kết quả rèn luyện</w:t>
      </w:r>
      <w:r w:rsidR="003D4FC6" w:rsidRPr="007818CE">
        <w:rPr>
          <w:rFonts w:ascii="Times New Roman" w:hAnsi="Times New Roman" w:cs="Times New Roman"/>
          <w:b/>
          <w:bCs/>
          <w:color w:val="auto"/>
          <w:sz w:val="28"/>
          <w:szCs w:val="28"/>
          <w:lang w:val="en-US"/>
        </w:rPr>
        <w:t xml:space="preserve"> </w:t>
      </w:r>
      <w:r w:rsidR="003D4FC6" w:rsidRPr="007818CE">
        <w:rPr>
          <w:rFonts w:ascii="Times New Roman" w:hAnsi="Times New Roman" w:cs="Times New Roman"/>
          <w:color w:val="auto"/>
          <w:sz w:val="28"/>
          <w:szCs w:val="28"/>
        </w:rPr>
        <w:t xml:space="preserve">của </w:t>
      </w:r>
      <w:r w:rsidR="00E65E00" w:rsidRPr="007818CE">
        <w:rPr>
          <w:rFonts w:ascii="Times New Roman" w:hAnsi="Times New Roman" w:cs="Times New Roman"/>
          <w:color w:val="auto"/>
          <w:sz w:val="28"/>
          <w:szCs w:val="28"/>
          <w:lang w:val="en-US"/>
        </w:rPr>
        <w:t>học sinh trong Học kì II</w:t>
      </w:r>
      <w:r w:rsidRPr="007818CE">
        <w:rPr>
          <w:rFonts w:ascii="Times New Roman" w:hAnsi="Times New Roman" w:cs="Times New Roman"/>
          <w:color w:val="auto"/>
          <w:sz w:val="28"/>
          <w:szCs w:val="28"/>
          <w:lang w:val="en-US"/>
        </w:rPr>
        <w:t>.</w:t>
      </w:r>
    </w:p>
    <w:p w14:paraId="7DA11A2F" w14:textId="0F09000B" w:rsidR="009841D3" w:rsidRPr="007818CE" w:rsidRDefault="00FB4FC4" w:rsidP="00C261FA">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 xml:space="preserve">Điều </w:t>
      </w:r>
      <w:r w:rsidR="00A41025" w:rsidRPr="007818CE">
        <w:rPr>
          <w:rFonts w:ascii="Times New Roman" w:hAnsi="Times New Roman" w:cs="Times New Roman"/>
          <w:b/>
          <w:bCs/>
          <w:color w:val="auto"/>
          <w:sz w:val="28"/>
          <w:szCs w:val="28"/>
          <w:lang w:val="en-US"/>
        </w:rPr>
        <w:t>10</w:t>
      </w:r>
      <w:r w:rsidRPr="007818CE">
        <w:rPr>
          <w:rFonts w:ascii="Times New Roman" w:hAnsi="Times New Roman" w:cs="Times New Roman"/>
          <w:b/>
          <w:bCs/>
          <w:color w:val="auto"/>
          <w:sz w:val="28"/>
          <w:szCs w:val="28"/>
        </w:rPr>
        <w:t xml:space="preserve">. </w:t>
      </w:r>
      <w:r w:rsidR="009841D3" w:rsidRPr="007818CE">
        <w:rPr>
          <w:rFonts w:ascii="Times New Roman" w:hAnsi="Times New Roman" w:cs="Times New Roman"/>
          <w:b/>
          <w:bCs/>
          <w:color w:val="auto"/>
          <w:sz w:val="28"/>
          <w:szCs w:val="28"/>
          <w:lang w:val="en-US"/>
        </w:rPr>
        <w:t xml:space="preserve">Đánh giá </w:t>
      </w:r>
      <w:r w:rsidR="003D4FC6" w:rsidRPr="007818CE">
        <w:rPr>
          <w:rFonts w:ascii="Times New Roman" w:hAnsi="Times New Roman" w:cs="Times New Roman"/>
          <w:b/>
          <w:bCs/>
          <w:color w:val="auto"/>
          <w:sz w:val="28"/>
          <w:szCs w:val="28"/>
          <w:lang w:val="en-US"/>
        </w:rPr>
        <w:t>kết quả học tập của</w:t>
      </w:r>
      <w:r w:rsidR="009841D3" w:rsidRPr="007818CE">
        <w:rPr>
          <w:rFonts w:ascii="Times New Roman" w:hAnsi="Times New Roman" w:cs="Times New Roman"/>
          <w:b/>
          <w:bCs/>
          <w:color w:val="auto"/>
          <w:sz w:val="28"/>
          <w:szCs w:val="28"/>
          <w:lang w:val="en-US"/>
        </w:rPr>
        <w:t xml:space="preserve"> học sinh</w:t>
      </w:r>
    </w:p>
    <w:p w14:paraId="05DA6E66" w14:textId="67534C48" w:rsidR="009841D3" w:rsidRPr="007818CE" w:rsidRDefault="009841D3" w:rsidP="00C261FA">
      <w:pPr>
        <w:spacing w:before="120" w:after="120"/>
        <w:ind w:firstLine="567"/>
        <w:jc w:val="both"/>
        <w:rPr>
          <w:rFonts w:ascii="Times New Roman" w:hAnsi="Times New Roman" w:cs="Times New Roman"/>
          <w:bCs/>
          <w:color w:val="auto"/>
          <w:sz w:val="28"/>
          <w:szCs w:val="28"/>
          <w:lang w:val="en-US"/>
        </w:rPr>
      </w:pPr>
      <w:r w:rsidRPr="007818CE">
        <w:rPr>
          <w:rFonts w:ascii="Times New Roman" w:hAnsi="Times New Roman" w:cs="Times New Roman"/>
          <w:bCs/>
          <w:color w:val="auto"/>
          <w:sz w:val="28"/>
          <w:szCs w:val="28"/>
          <w:lang w:val="en-US"/>
        </w:rPr>
        <w:t xml:space="preserve">1. Nhận xét về </w:t>
      </w:r>
      <w:r w:rsidR="003D4FC6" w:rsidRPr="007818CE">
        <w:rPr>
          <w:rFonts w:ascii="Times New Roman" w:hAnsi="Times New Roman" w:cs="Times New Roman"/>
          <w:bCs/>
          <w:color w:val="auto"/>
          <w:sz w:val="28"/>
          <w:szCs w:val="28"/>
          <w:lang w:val="en-US"/>
        </w:rPr>
        <w:t>kết quả học tập</w:t>
      </w:r>
      <w:r w:rsidR="003D4FC6" w:rsidRPr="007818CE">
        <w:rPr>
          <w:rFonts w:ascii="Times New Roman" w:hAnsi="Times New Roman" w:cs="Times New Roman"/>
          <w:b/>
          <w:bCs/>
          <w:color w:val="auto"/>
          <w:sz w:val="28"/>
          <w:szCs w:val="28"/>
          <w:lang w:val="en-US"/>
        </w:rPr>
        <w:t xml:space="preserve"> </w:t>
      </w:r>
      <w:r w:rsidR="003D4FC6" w:rsidRPr="007818CE">
        <w:rPr>
          <w:rFonts w:ascii="Times New Roman" w:hAnsi="Times New Roman" w:cs="Times New Roman"/>
          <w:bCs/>
          <w:color w:val="auto"/>
          <w:sz w:val="28"/>
          <w:szCs w:val="28"/>
          <w:lang w:val="en-US"/>
        </w:rPr>
        <w:t>của</w:t>
      </w:r>
      <w:r w:rsidRPr="007818CE">
        <w:rPr>
          <w:rFonts w:ascii="Times New Roman" w:hAnsi="Times New Roman" w:cs="Times New Roman"/>
          <w:bCs/>
          <w:color w:val="auto"/>
          <w:sz w:val="28"/>
          <w:szCs w:val="28"/>
          <w:lang w:val="en-US"/>
        </w:rPr>
        <w:t xml:space="preserve"> học sinh</w:t>
      </w:r>
    </w:p>
    <w:p w14:paraId="5C6682B3" w14:textId="01A25F65" w:rsidR="009841D3" w:rsidRPr="007818CE" w:rsidRDefault="009841D3" w:rsidP="009841D3">
      <w:pPr>
        <w:spacing w:before="120" w:after="120"/>
        <w:ind w:firstLine="567"/>
        <w:jc w:val="both"/>
        <w:rPr>
          <w:rStyle w:val="BodyTextChar1"/>
          <w:bCs/>
          <w:color w:val="auto"/>
          <w:spacing w:val="-6"/>
          <w:sz w:val="28"/>
          <w:szCs w:val="28"/>
          <w:lang w:val="en-US"/>
        </w:rPr>
      </w:pPr>
      <w:r w:rsidRPr="007818CE">
        <w:rPr>
          <w:rStyle w:val="BodyTextChar1"/>
          <w:bCs/>
          <w:color w:val="auto"/>
          <w:spacing w:val="-6"/>
          <w:sz w:val="28"/>
          <w:szCs w:val="28"/>
          <w:lang w:val="en-US"/>
        </w:rPr>
        <w:t xml:space="preserve">Giáo viên </w:t>
      </w:r>
      <w:r w:rsidR="006D10E6" w:rsidRPr="007818CE">
        <w:rPr>
          <w:rStyle w:val="BodyTextChar1"/>
          <w:bCs/>
          <w:color w:val="auto"/>
          <w:spacing w:val="-6"/>
          <w:sz w:val="28"/>
          <w:szCs w:val="28"/>
          <w:lang w:val="en-US"/>
        </w:rPr>
        <w:t>môn</w:t>
      </w:r>
      <w:r w:rsidR="00950EB4" w:rsidRPr="007818CE">
        <w:rPr>
          <w:rStyle w:val="BodyTextChar1"/>
          <w:bCs/>
          <w:color w:val="auto"/>
          <w:spacing w:val="-6"/>
          <w:sz w:val="28"/>
          <w:szCs w:val="28"/>
          <w:lang w:val="en-US"/>
        </w:rPr>
        <w:t xml:space="preserve"> học</w:t>
      </w:r>
      <w:r w:rsidR="006D10E6" w:rsidRPr="007818CE">
        <w:rPr>
          <w:rStyle w:val="BodyTextChar1"/>
          <w:bCs/>
          <w:color w:val="auto"/>
          <w:spacing w:val="-6"/>
          <w:sz w:val="28"/>
          <w:szCs w:val="28"/>
          <w:lang w:val="en-US"/>
        </w:rPr>
        <w:t xml:space="preserve"> </w:t>
      </w:r>
      <w:r w:rsidR="008E61C7" w:rsidRPr="007818CE">
        <w:rPr>
          <w:rStyle w:val="BodyTextChar1"/>
          <w:bCs/>
          <w:color w:val="auto"/>
          <w:spacing w:val="-6"/>
          <w:sz w:val="28"/>
          <w:szCs w:val="28"/>
          <w:lang w:val="en-US"/>
        </w:rPr>
        <w:t>căn cứ</w:t>
      </w:r>
      <w:r w:rsidRPr="007818CE">
        <w:rPr>
          <w:rStyle w:val="BodyTextChar1"/>
          <w:bCs/>
          <w:color w:val="auto"/>
          <w:spacing w:val="-6"/>
          <w:sz w:val="28"/>
          <w:szCs w:val="28"/>
          <w:lang w:val="en-US"/>
        </w:rPr>
        <w:t xml:space="preserve"> quá trình </w:t>
      </w:r>
      <w:r w:rsidR="001F0933" w:rsidRPr="007818CE">
        <w:rPr>
          <w:rStyle w:val="BodyTextChar1"/>
          <w:bCs/>
          <w:color w:val="auto"/>
          <w:spacing w:val="-6"/>
          <w:sz w:val="28"/>
          <w:szCs w:val="28"/>
          <w:lang w:val="en-US"/>
        </w:rPr>
        <w:t xml:space="preserve">học tập, rèn luyện </w:t>
      </w:r>
      <w:r w:rsidRPr="007818CE">
        <w:rPr>
          <w:rStyle w:val="BodyTextChar1"/>
          <w:bCs/>
          <w:color w:val="auto"/>
          <w:spacing w:val="-6"/>
          <w:sz w:val="28"/>
          <w:szCs w:val="28"/>
          <w:lang w:val="en-US"/>
        </w:rPr>
        <w:t>của học sinh</w:t>
      </w:r>
      <w:r w:rsidR="0089243E" w:rsidRPr="007818CE">
        <w:rPr>
          <w:rStyle w:val="BodyTextChar1"/>
          <w:bCs/>
          <w:color w:val="auto"/>
          <w:spacing w:val="-6"/>
          <w:sz w:val="28"/>
          <w:szCs w:val="28"/>
          <w:lang w:val="en-US"/>
        </w:rPr>
        <w:t xml:space="preserve"> </w:t>
      </w:r>
      <w:r w:rsidR="00FF5CB3" w:rsidRPr="007818CE">
        <w:rPr>
          <w:rStyle w:val="BodyTextChar1"/>
          <w:bCs/>
          <w:color w:val="auto"/>
          <w:spacing w:val="-6"/>
          <w:sz w:val="28"/>
          <w:szCs w:val="28"/>
          <w:lang w:val="en-US"/>
        </w:rPr>
        <w:t xml:space="preserve">theo yêu cầu cần đạt quy định trong chương trình môn học </w:t>
      </w:r>
      <w:r w:rsidRPr="007818CE">
        <w:rPr>
          <w:rStyle w:val="BodyTextChar1"/>
          <w:bCs/>
          <w:color w:val="auto"/>
          <w:spacing w:val="-6"/>
          <w:sz w:val="28"/>
          <w:szCs w:val="28"/>
          <w:lang w:val="en-US"/>
        </w:rPr>
        <w:t xml:space="preserve">để nhận xét </w:t>
      </w:r>
      <w:r w:rsidR="00E86C25" w:rsidRPr="007818CE">
        <w:rPr>
          <w:rStyle w:val="BodyTextChar1"/>
          <w:bCs/>
          <w:color w:val="auto"/>
          <w:spacing w:val="-6"/>
          <w:sz w:val="28"/>
          <w:szCs w:val="28"/>
          <w:lang w:val="en-US"/>
        </w:rPr>
        <w:t>ưu điểm nổi bật, một số tồn tại chính,</w:t>
      </w:r>
      <w:r w:rsidR="00E86C25" w:rsidRPr="007818CE">
        <w:rPr>
          <w:rFonts w:ascii="Times New Roman" w:hAnsi="Times New Roman" w:cs="Times New Roman"/>
          <w:color w:val="auto"/>
          <w:spacing w:val="-6"/>
          <w:sz w:val="28"/>
          <w:szCs w:val="28"/>
          <w:lang w:val="en-US"/>
        </w:rPr>
        <w:t xml:space="preserve"> những </w:t>
      </w:r>
      <w:r w:rsidR="00E86C25" w:rsidRPr="007818CE">
        <w:rPr>
          <w:rFonts w:ascii="Times New Roman" w:hAnsi="Times New Roman" w:cs="Times New Roman"/>
          <w:color w:val="auto"/>
          <w:spacing w:val="-6"/>
          <w:sz w:val="28"/>
          <w:szCs w:val="28"/>
        </w:rPr>
        <w:t xml:space="preserve">tiến bộ </w:t>
      </w:r>
      <w:r w:rsidR="00E86C25" w:rsidRPr="007818CE">
        <w:rPr>
          <w:rFonts w:ascii="Times New Roman" w:hAnsi="Times New Roman" w:cs="Times New Roman"/>
          <w:color w:val="auto"/>
          <w:spacing w:val="-6"/>
          <w:sz w:val="28"/>
          <w:szCs w:val="28"/>
          <w:lang w:val="en-US"/>
        </w:rPr>
        <w:t xml:space="preserve">rõ rệt </w:t>
      </w:r>
      <w:r w:rsidRPr="007818CE">
        <w:rPr>
          <w:rStyle w:val="BodyTextChar1"/>
          <w:bCs/>
          <w:color w:val="auto"/>
          <w:spacing w:val="-6"/>
          <w:sz w:val="28"/>
          <w:szCs w:val="28"/>
          <w:lang w:val="en-US"/>
        </w:rPr>
        <w:t xml:space="preserve">về </w:t>
      </w:r>
      <w:r w:rsidR="003D4FC6" w:rsidRPr="007818CE">
        <w:rPr>
          <w:rFonts w:ascii="Times New Roman" w:hAnsi="Times New Roman" w:cs="Times New Roman"/>
          <w:bCs/>
          <w:color w:val="auto"/>
          <w:spacing w:val="-6"/>
          <w:sz w:val="28"/>
          <w:szCs w:val="28"/>
          <w:lang w:val="en-US"/>
        </w:rPr>
        <w:t>kết quả học tập</w:t>
      </w:r>
      <w:r w:rsidRPr="007818CE">
        <w:rPr>
          <w:rStyle w:val="BodyTextChar1"/>
          <w:bCs/>
          <w:color w:val="auto"/>
          <w:spacing w:val="-6"/>
          <w:sz w:val="28"/>
          <w:szCs w:val="28"/>
          <w:lang w:val="en-US"/>
        </w:rPr>
        <w:t xml:space="preserve"> </w:t>
      </w:r>
      <w:r w:rsidR="006D10E6" w:rsidRPr="007818CE">
        <w:rPr>
          <w:rStyle w:val="BodyTextChar1"/>
          <w:bCs/>
          <w:color w:val="auto"/>
          <w:spacing w:val="-6"/>
          <w:sz w:val="28"/>
          <w:szCs w:val="28"/>
          <w:lang w:val="en-US"/>
        </w:rPr>
        <w:t xml:space="preserve">môn học </w:t>
      </w:r>
      <w:r w:rsidR="00A626D1" w:rsidRPr="007818CE">
        <w:rPr>
          <w:rStyle w:val="BodyTextChar1"/>
          <w:bCs/>
          <w:color w:val="auto"/>
          <w:spacing w:val="-6"/>
          <w:sz w:val="28"/>
          <w:szCs w:val="28"/>
          <w:lang w:val="en-US"/>
        </w:rPr>
        <w:t>của học sinh</w:t>
      </w:r>
      <w:r w:rsidRPr="007818CE">
        <w:rPr>
          <w:rStyle w:val="BodyTextChar1"/>
          <w:bCs/>
          <w:color w:val="auto"/>
          <w:spacing w:val="-6"/>
          <w:sz w:val="28"/>
          <w:szCs w:val="28"/>
          <w:lang w:val="en-US"/>
        </w:rPr>
        <w:t>.</w:t>
      </w:r>
    </w:p>
    <w:p w14:paraId="53A6FAB1" w14:textId="4D32551F" w:rsidR="006B278D" w:rsidRPr="007818CE" w:rsidRDefault="00EF52C6" w:rsidP="006B278D">
      <w:pPr>
        <w:widowControl/>
        <w:snapToGrid w:val="0"/>
        <w:spacing w:before="120" w:after="120"/>
        <w:ind w:firstLine="720"/>
        <w:jc w:val="both"/>
        <w:rPr>
          <w:rFonts w:ascii="Times New Roman" w:hAnsi="Times New Roman" w:cs="Times New Roman"/>
          <w:bCs/>
          <w:color w:val="auto"/>
          <w:sz w:val="28"/>
          <w:szCs w:val="28"/>
          <w:lang w:val="en-US"/>
        </w:rPr>
      </w:pPr>
      <w:r w:rsidRPr="007818CE">
        <w:rPr>
          <w:rFonts w:ascii="Times New Roman" w:hAnsi="Times New Roman" w:cs="Times New Roman"/>
          <w:bCs/>
          <w:color w:val="auto"/>
          <w:sz w:val="28"/>
          <w:szCs w:val="28"/>
          <w:lang w:val="en-US"/>
        </w:rPr>
        <w:t>2</w:t>
      </w:r>
      <w:r w:rsidR="000D5D2E" w:rsidRPr="007818CE">
        <w:rPr>
          <w:rFonts w:ascii="Times New Roman" w:hAnsi="Times New Roman" w:cs="Times New Roman"/>
          <w:bCs/>
          <w:color w:val="auto"/>
          <w:sz w:val="28"/>
          <w:szCs w:val="28"/>
          <w:lang w:val="en-US"/>
        </w:rPr>
        <w:t xml:space="preserve">. </w:t>
      </w:r>
      <w:r w:rsidR="0081525C" w:rsidRPr="007818CE">
        <w:rPr>
          <w:rFonts w:ascii="Times New Roman" w:hAnsi="Times New Roman" w:cs="Times New Roman"/>
          <w:bCs/>
          <w:color w:val="auto"/>
          <w:sz w:val="28"/>
          <w:szCs w:val="28"/>
          <w:lang w:val="en-US"/>
        </w:rPr>
        <w:t>Đ</w:t>
      </w:r>
      <w:r w:rsidR="00950EB4" w:rsidRPr="007818CE">
        <w:rPr>
          <w:rFonts w:ascii="Times New Roman" w:hAnsi="Times New Roman" w:cs="Times New Roman"/>
          <w:color w:val="auto"/>
          <w:sz w:val="28"/>
          <w:szCs w:val="28"/>
          <w:lang w:val="en-US" w:eastAsia="en-US"/>
        </w:rPr>
        <w:t xml:space="preserve">ánh giá </w:t>
      </w:r>
      <w:r w:rsidR="003D4FC6" w:rsidRPr="007818CE">
        <w:rPr>
          <w:rFonts w:ascii="Times New Roman" w:hAnsi="Times New Roman" w:cs="Times New Roman"/>
          <w:bCs/>
          <w:color w:val="auto"/>
          <w:sz w:val="28"/>
          <w:szCs w:val="28"/>
          <w:lang w:val="en-US"/>
        </w:rPr>
        <w:t>kết quả học tập</w:t>
      </w:r>
      <w:r w:rsidR="003D4FC6" w:rsidRPr="007818CE">
        <w:rPr>
          <w:rFonts w:ascii="Times New Roman" w:hAnsi="Times New Roman" w:cs="Times New Roman"/>
          <w:b/>
          <w:bCs/>
          <w:color w:val="auto"/>
          <w:sz w:val="28"/>
          <w:szCs w:val="28"/>
          <w:lang w:val="en-US"/>
        </w:rPr>
        <w:t xml:space="preserve"> </w:t>
      </w:r>
      <w:r w:rsidR="003D4FC6" w:rsidRPr="007818CE">
        <w:rPr>
          <w:rFonts w:ascii="Times New Roman" w:hAnsi="Times New Roman" w:cs="Times New Roman"/>
          <w:bCs/>
          <w:color w:val="auto"/>
          <w:sz w:val="28"/>
          <w:szCs w:val="28"/>
          <w:lang w:val="en-US"/>
        </w:rPr>
        <w:t xml:space="preserve">của </w:t>
      </w:r>
      <w:r w:rsidR="00950EB4" w:rsidRPr="007818CE">
        <w:rPr>
          <w:rFonts w:ascii="Times New Roman" w:hAnsi="Times New Roman" w:cs="Times New Roman"/>
          <w:color w:val="auto"/>
          <w:sz w:val="28"/>
          <w:szCs w:val="28"/>
          <w:lang w:val="en-US" w:eastAsia="en-US"/>
        </w:rPr>
        <w:t>học sinh trong</w:t>
      </w:r>
      <w:r w:rsidR="006B278D" w:rsidRPr="007818CE">
        <w:rPr>
          <w:rFonts w:ascii="Times New Roman" w:hAnsi="Times New Roman" w:cs="Times New Roman"/>
          <w:bCs/>
          <w:color w:val="auto"/>
          <w:sz w:val="28"/>
          <w:szCs w:val="28"/>
          <w:lang w:val="en-US"/>
        </w:rPr>
        <w:t xml:space="preserve"> học </w:t>
      </w:r>
      <w:r w:rsidR="006B278D" w:rsidRPr="007818CE">
        <w:rPr>
          <w:rFonts w:ascii="Times New Roman" w:hAnsi="Times New Roman" w:cs="Times New Roman"/>
          <w:bCs/>
          <w:color w:val="auto"/>
          <w:sz w:val="28"/>
          <w:szCs w:val="28"/>
        </w:rPr>
        <w:t>kì và cả năm học</w:t>
      </w:r>
    </w:p>
    <w:p w14:paraId="74219645" w14:textId="396C0401" w:rsidR="00FC3773" w:rsidRPr="007818CE" w:rsidRDefault="003D4FC6" w:rsidP="00FC3773">
      <w:pPr>
        <w:spacing w:before="120" w:after="120"/>
        <w:ind w:firstLine="720"/>
        <w:jc w:val="both"/>
        <w:rPr>
          <w:rFonts w:ascii="Times New Roman" w:hAnsi="Times New Roman" w:cs="Times New Roman"/>
          <w:color w:val="auto"/>
          <w:sz w:val="28"/>
          <w:szCs w:val="28"/>
          <w:lang w:val="en-US" w:eastAsia="en-US"/>
        </w:rPr>
      </w:pPr>
      <w:r w:rsidRPr="007818CE">
        <w:rPr>
          <w:rFonts w:ascii="Times New Roman" w:hAnsi="Times New Roman" w:cs="Times New Roman"/>
          <w:bCs/>
          <w:color w:val="auto"/>
          <w:sz w:val="28"/>
          <w:szCs w:val="28"/>
          <w:lang w:val="en-US"/>
        </w:rPr>
        <w:t xml:space="preserve">Kết quả học tập </w:t>
      </w:r>
      <w:r w:rsidR="005C5116" w:rsidRPr="007818CE">
        <w:rPr>
          <w:rFonts w:ascii="Times New Roman" w:hAnsi="Times New Roman" w:cs="Times New Roman"/>
          <w:color w:val="auto"/>
          <w:sz w:val="28"/>
          <w:szCs w:val="28"/>
          <w:lang w:val="en-US"/>
        </w:rPr>
        <w:t>của</w:t>
      </w:r>
      <w:r w:rsidR="00FC3773" w:rsidRPr="007818CE">
        <w:rPr>
          <w:rFonts w:ascii="Times New Roman" w:hAnsi="Times New Roman" w:cs="Times New Roman"/>
          <w:color w:val="auto"/>
          <w:sz w:val="28"/>
          <w:szCs w:val="28"/>
          <w:lang w:val="en-US"/>
        </w:rPr>
        <w:t xml:space="preserve"> học sinh được </w:t>
      </w:r>
      <w:r w:rsidR="00950EB4" w:rsidRPr="007818CE">
        <w:rPr>
          <w:rFonts w:ascii="Times New Roman" w:hAnsi="Times New Roman" w:cs="Times New Roman"/>
          <w:color w:val="auto"/>
          <w:sz w:val="28"/>
          <w:szCs w:val="28"/>
          <w:lang w:val="en-US" w:eastAsia="en-US"/>
        </w:rPr>
        <w:t>đánh giá</w:t>
      </w:r>
      <w:r w:rsidR="006D10E6" w:rsidRPr="007818CE">
        <w:rPr>
          <w:rFonts w:ascii="Times New Roman" w:hAnsi="Times New Roman" w:cs="Times New Roman"/>
          <w:color w:val="auto"/>
          <w:sz w:val="28"/>
          <w:szCs w:val="28"/>
          <w:lang w:val="en-US" w:eastAsia="en-US"/>
        </w:rPr>
        <w:t xml:space="preserve"> thành bốn</w:t>
      </w:r>
      <w:r w:rsidR="00FC3773" w:rsidRPr="007818CE">
        <w:rPr>
          <w:rFonts w:ascii="Times New Roman" w:hAnsi="Times New Roman" w:cs="Times New Roman"/>
          <w:color w:val="auto"/>
          <w:sz w:val="28"/>
          <w:szCs w:val="28"/>
          <w:lang w:val="en-US" w:eastAsia="en-US"/>
        </w:rPr>
        <w:t xml:space="preserve"> (04) </w:t>
      </w:r>
      <w:r w:rsidR="00E10DBA" w:rsidRPr="007818CE">
        <w:rPr>
          <w:rFonts w:ascii="Times New Roman" w:hAnsi="Times New Roman" w:cs="Times New Roman"/>
          <w:color w:val="auto"/>
          <w:sz w:val="28"/>
          <w:szCs w:val="28"/>
          <w:lang w:val="en-US" w:eastAsia="en-US"/>
        </w:rPr>
        <w:t>mức</w:t>
      </w:r>
      <w:r w:rsidR="00FC3773" w:rsidRPr="007818CE">
        <w:rPr>
          <w:rFonts w:ascii="Times New Roman" w:hAnsi="Times New Roman" w:cs="Times New Roman"/>
          <w:color w:val="auto"/>
          <w:sz w:val="28"/>
          <w:szCs w:val="28"/>
          <w:lang w:val="en-US" w:eastAsia="en-US"/>
        </w:rPr>
        <w:t>: Tốt, Khá, Đạt, Chưa đạt.</w:t>
      </w:r>
    </w:p>
    <w:p w14:paraId="4BA1C73E" w14:textId="6689B9F5" w:rsidR="005C5116" w:rsidRPr="007818CE" w:rsidRDefault="005C5116" w:rsidP="005C5116">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a) </w:t>
      </w:r>
      <w:r w:rsidR="00950EB4" w:rsidRPr="007818CE">
        <w:rPr>
          <w:rFonts w:ascii="Times New Roman" w:hAnsi="Times New Roman" w:cs="Times New Roman"/>
          <w:color w:val="auto"/>
          <w:sz w:val="28"/>
          <w:szCs w:val="28"/>
          <w:lang w:val="en-US"/>
        </w:rPr>
        <w:t xml:space="preserve">Mức </w:t>
      </w:r>
      <w:r w:rsidR="00A41025" w:rsidRPr="007818CE">
        <w:rPr>
          <w:rFonts w:ascii="Times New Roman" w:hAnsi="Times New Roman" w:cs="Times New Roman"/>
          <w:color w:val="auto"/>
          <w:sz w:val="28"/>
          <w:szCs w:val="28"/>
          <w:lang w:val="en-US"/>
        </w:rPr>
        <w:t>Tốt</w:t>
      </w:r>
      <w:r w:rsidRPr="007818CE">
        <w:rPr>
          <w:rFonts w:ascii="Times New Roman" w:hAnsi="Times New Roman" w:cs="Times New Roman"/>
          <w:color w:val="auto"/>
          <w:sz w:val="28"/>
          <w:szCs w:val="28"/>
          <w:lang w:val="en-US"/>
        </w:rPr>
        <w:t>, nếu có đủ các điều kiện sau</w:t>
      </w:r>
      <w:r w:rsidR="00FC3773" w:rsidRPr="007818CE">
        <w:rPr>
          <w:rFonts w:ascii="Times New Roman" w:hAnsi="Times New Roman" w:cs="Times New Roman"/>
          <w:color w:val="auto"/>
          <w:sz w:val="28"/>
          <w:szCs w:val="28"/>
          <w:lang w:val="en-US"/>
        </w:rPr>
        <w:t>:</w:t>
      </w:r>
      <w:r w:rsidR="00A41025" w:rsidRPr="007818CE">
        <w:rPr>
          <w:rFonts w:ascii="Times New Roman" w:hAnsi="Times New Roman" w:cs="Times New Roman"/>
          <w:color w:val="auto"/>
          <w:sz w:val="28"/>
          <w:szCs w:val="28"/>
          <w:lang w:val="en-US"/>
        </w:rPr>
        <w:t xml:space="preserve"> </w:t>
      </w:r>
    </w:p>
    <w:p w14:paraId="17D5B630" w14:textId="512D4B75" w:rsidR="00B5401F" w:rsidRPr="007818CE" w:rsidRDefault="00B5401F" w:rsidP="00B5401F">
      <w:pPr>
        <w:spacing w:before="120" w:after="120"/>
        <w:ind w:firstLine="567"/>
        <w:jc w:val="both"/>
        <w:rPr>
          <w:rFonts w:ascii="Times New Roman" w:hAnsi="Times New Roman" w:cs="Times New Roman"/>
          <w:color w:val="auto"/>
          <w:spacing w:val="-8"/>
          <w:sz w:val="28"/>
          <w:szCs w:val="28"/>
          <w:lang w:val="en-US"/>
        </w:rPr>
      </w:pPr>
      <w:r w:rsidRPr="007818CE">
        <w:rPr>
          <w:rFonts w:ascii="Times New Roman" w:hAnsi="Times New Roman" w:cs="Times New Roman"/>
          <w:color w:val="auto"/>
          <w:spacing w:val="-8"/>
          <w:sz w:val="28"/>
          <w:szCs w:val="28"/>
          <w:lang w:val="en-US"/>
        </w:rPr>
        <w:t>- Tất cả các môn học đánh giá bằng điểm số có ĐTB</w:t>
      </w:r>
      <w:r w:rsidR="0081525C" w:rsidRPr="007818CE">
        <w:rPr>
          <w:rFonts w:ascii="Times New Roman" w:hAnsi="Times New Roman" w:cs="Times New Roman"/>
          <w:color w:val="auto"/>
          <w:spacing w:val="-8"/>
          <w:sz w:val="28"/>
          <w:szCs w:val="28"/>
          <w:vertAlign w:val="subscript"/>
          <w:lang w:val="en-US"/>
        </w:rPr>
        <w:t>mhk</w:t>
      </w:r>
      <w:r w:rsidR="0081525C" w:rsidRPr="007818CE">
        <w:rPr>
          <w:rFonts w:ascii="Times New Roman" w:hAnsi="Times New Roman" w:cs="Times New Roman"/>
          <w:color w:val="auto"/>
          <w:spacing w:val="-8"/>
          <w:sz w:val="28"/>
          <w:szCs w:val="28"/>
          <w:lang w:val="en-US"/>
        </w:rPr>
        <w:t xml:space="preserve"> </w:t>
      </w:r>
      <w:r w:rsidRPr="007818CE">
        <w:rPr>
          <w:rFonts w:ascii="Times New Roman" w:hAnsi="Times New Roman" w:cs="Times New Roman"/>
          <w:color w:val="auto"/>
          <w:spacing w:val="-8"/>
          <w:sz w:val="28"/>
          <w:szCs w:val="28"/>
          <w:lang w:val="en-US"/>
        </w:rPr>
        <w:t xml:space="preserve">hoặc </w:t>
      </w:r>
      <w:r w:rsidRPr="007818CE">
        <w:rPr>
          <w:rFonts w:ascii="Times New Roman" w:eastAsia="Calibri" w:hAnsi="Times New Roman" w:cs="Times New Roman"/>
          <w:color w:val="auto"/>
          <w:spacing w:val="-8"/>
          <w:sz w:val="28"/>
          <w:szCs w:val="28"/>
          <w:lang w:val="en-US" w:eastAsia="en-US"/>
        </w:rPr>
        <w:t>ĐTB</w:t>
      </w:r>
      <w:r w:rsidRPr="007818CE">
        <w:rPr>
          <w:rFonts w:ascii="Times New Roman" w:eastAsia="Calibri" w:hAnsi="Times New Roman" w:cs="Times New Roman"/>
          <w:color w:val="auto"/>
          <w:spacing w:val="-8"/>
          <w:sz w:val="28"/>
          <w:szCs w:val="28"/>
          <w:vertAlign w:val="subscript"/>
          <w:lang w:val="en-US" w:eastAsia="en-US"/>
        </w:rPr>
        <w:t>mcn</w:t>
      </w:r>
      <w:r w:rsidRPr="007818CE">
        <w:rPr>
          <w:rFonts w:ascii="Times New Roman" w:hAnsi="Times New Roman" w:cs="Times New Roman"/>
          <w:color w:val="auto"/>
          <w:spacing w:val="-8"/>
          <w:sz w:val="28"/>
          <w:szCs w:val="28"/>
          <w:lang w:val="en-US"/>
        </w:rPr>
        <w:t xml:space="preserve"> từ </w:t>
      </w:r>
      <w:r w:rsidR="00E10DBA" w:rsidRPr="007818CE">
        <w:rPr>
          <w:rFonts w:ascii="Times New Roman" w:hAnsi="Times New Roman" w:cs="Times New Roman"/>
          <w:color w:val="auto"/>
          <w:spacing w:val="-8"/>
          <w:sz w:val="28"/>
          <w:szCs w:val="28"/>
          <w:lang w:val="en-US"/>
        </w:rPr>
        <w:t>6</w:t>
      </w:r>
      <w:r w:rsidRPr="007818CE">
        <w:rPr>
          <w:rFonts w:ascii="Times New Roman" w:hAnsi="Times New Roman" w:cs="Times New Roman"/>
          <w:color w:val="auto"/>
          <w:spacing w:val="-8"/>
          <w:sz w:val="28"/>
          <w:szCs w:val="28"/>
          <w:lang w:val="en-US"/>
        </w:rPr>
        <w:t>,</w:t>
      </w:r>
      <w:r w:rsidR="00E10DBA" w:rsidRPr="007818CE">
        <w:rPr>
          <w:rFonts w:ascii="Times New Roman" w:hAnsi="Times New Roman" w:cs="Times New Roman"/>
          <w:color w:val="auto"/>
          <w:spacing w:val="-8"/>
          <w:sz w:val="28"/>
          <w:szCs w:val="28"/>
          <w:lang w:val="en-US"/>
        </w:rPr>
        <w:t>5</w:t>
      </w:r>
      <w:r w:rsidRPr="007818CE">
        <w:rPr>
          <w:rFonts w:ascii="Times New Roman" w:hAnsi="Times New Roman" w:cs="Times New Roman"/>
          <w:color w:val="auto"/>
          <w:spacing w:val="-8"/>
          <w:sz w:val="28"/>
          <w:szCs w:val="28"/>
          <w:lang w:val="en-US"/>
        </w:rPr>
        <w:t xml:space="preserve"> trở lên</w:t>
      </w:r>
      <w:r w:rsidRPr="007818CE">
        <w:rPr>
          <w:rFonts w:ascii="Times New Roman" w:eastAsia="Calibri" w:hAnsi="Times New Roman" w:cs="Times New Roman"/>
          <w:color w:val="auto"/>
          <w:spacing w:val="-8"/>
          <w:sz w:val="28"/>
          <w:szCs w:val="28"/>
          <w:lang w:val="en-US" w:eastAsia="en-US"/>
        </w:rPr>
        <w:t xml:space="preserve">, trong đó </w:t>
      </w:r>
      <w:r w:rsidRPr="007818CE">
        <w:rPr>
          <w:rFonts w:ascii="Times New Roman" w:hAnsi="Times New Roman" w:cs="Times New Roman"/>
          <w:color w:val="auto"/>
          <w:spacing w:val="-8"/>
          <w:sz w:val="28"/>
          <w:szCs w:val="28"/>
          <w:lang w:val="en-US"/>
        </w:rPr>
        <w:t>có từ 2/3 số môn học trở lên ĐTB</w:t>
      </w:r>
      <w:r w:rsidR="0081525C" w:rsidRPr="007818CE">
        <w:rPr>
          <w:rFonts w:ascii="Times New Roman" w:hAnsi="Times New Roman" w:cs="Times New Roman"/>
          <w:color w:val="auto"/>
          <w:spacing w:val="-8"/>
          <w:sz w:val="28"/>
          <w:szCs w:val="28"/>
          <w:vertAlign w:val="subscript"/>
          <w:lang w:val="en-US"/>
        </w:rPr>
        <w:t>mhk</w:t>
      </w:r>
      <w:r w:rsidR="0081525C" w:rsidRPr="007818CE">
        <w:rPr>
          <w:rFonts w:ascii="Times New Roman" w:hAnsi="Times New Roman" w:cs="Times New Roman"/>
          <w:color w:val="auto"/>
          <w:spacing w:val="-8"/>
          <w:sz w:val="28"/>
          <w:szCs w:val="28"/>
          <w:lang w:val="en-US"/>
        </w:rPr>
        <w:t xml:space="preserve"> </w:t>
      </w:r>
      <w:r w:rsidRPr="007818CE">
        <w:rPr>
          <w:rFonts w:ascii="Times New Roman" w:hAnsi="Times New Roman" w:cs="Times New Roman"/>
          <w:color w:val="auto"/>
          <w:spacing w:val="-8"/>
          <w:sz w:val="28"/>
          <w:szCs w:val="28"/>
          <w:lang w:val="en-US"/>
        </w:rPr>
        <w:t>hoặc ĐTB</w:t>
      </w:r>
      <w:r w:rsidR="0081525C" w:rsidRPr="007818CE">
        <w:rPr>
          <w:rFonts w:ascii="Times New Roman" w:hAnsi="Times New Roman" w:cs="Times New Roman"/>
          <w:color w:val="auto"/>
          <w:spacing w:val="-8"/>
          <w:sz w:val="28"/>
          <w:szCs w:val="28"/>
          <w:vertAlign w:val="subscript"/>
          <w:lang w:val="en-US"/>
        </w:rPr>
        <w:t>mcn</w:t>
      </w:r>
      <w:r w:rsidR="0081525C" w:rsidRPr="007818CE">
        <w:rPr>
          <w:rFonts w:ascii="Times New Roman" w:hAnsi="Times New Roman" w:cs="Times New Roman"/>
          <w:color w:val="auto"/>
          <w:spacing w:val="-8"/>
          <w:sz w:val="28"/>
          <w:szCs w:val="28"/>
          <w:lang w:val="en-US"/>
        </w:rPr>
        <w:t xml:space="preserve"> </w:t>
      </w:r>
      <w:r w:rsidRPr="007818CE">
        <w:rPr>
          <w:rFonts w:ascii="Times New Roman" w:hAnsi="Times New Roman" w:cs="Times New Roman"/>
          <w:color w:val="auto"/>
          <w:spacing w:val="-8"/>
          <w:sz w:val="28"/>
          <w:szCs w:val="28"/>
          <w:lang w:val="en-US"/>
        </w:rPr>
        <w:t>đạt từ 8,0 trở lên;</w:t>
      </w:r>
    </w:p>
    <w:p w14:paraId="31A74BED" w14:textId="4F4DC361" w:rsidR="00B5401F" w:rsidRPr="007818CE" w:rsidRDefault="00B5401F" w:rsidP="00B5401F">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 Tất cả các môn học đánh giá chỉ bằng nhận xét </w:t>
      </w:r>
      <w:r w:rsidR="0081525C" w:rsidRPr="007818CE">
        <w:rPr>
          <w:rFonts w:ascii="Times New Roman" w:hAnsi="Times New Roman" w:cs="Times New Roman"/>
          <w:color w:val="auto"/>
          <w:sz w:val="28"/>
          <w:szCs w:val="28"/>
          <w:lang w:val="en-US"/>
        </w:rPr>
        <w:t>được đánh giá mức</w:t>
      </w:r>
      <w:r w:rsidRPr="007818CE">
        <w:rPr>
          <w:rFonts w:ascii="Times New Roman" w:hAnsi="Times New Roman" w:cs="Times New Roman"/>
          <w:color w:val="auto"/>
          <w:sz w:val="28"/>
          <w:szCs w:val="28"/>
          <w:lang w:val="en-US"/>
        </w:rPr>
        <w:t xml:space="preserve"> Đạt</w:t>
      </w:r>
      <w:r w:rsidR="007D6C03" w:rsidRPr="007818CE">
        <w:rPr>
          <w:rFonts w:ascii="Times New Roman" w:hAnsi="Times New Roman" w:cs="Times New Roman"/>
          <w:color w:val="auto"/>
          <w:sz w:val="28"/>
          <w:szCs w:val="28"/>
          <w:lang w:val="en-US"/>
        </w:rPr>
        <w:t>.</w:t>
      </w:r>
    </w:p>
    <w:p w14:paraId="78D2A560" w14:textId="24D28FC9" w:rsidR="005C5116" w:rsidRPr="007818CE" w:rsidRDefault="005C5116" w:rsidP="005C5116">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b) </w:t>
      </w:r>
      <w:r w:rsidR="00950EB4" w:rsidRPr="007818CE">
        <w:rPr>
          <w:rFonts w:ascii="Times New Roman" w:hAnsi="Times New Roman" w:cs="Times New Roman"/>
          <w:color w:val="auto"/>
          <w:sz w:val="28"/>
          <w:szCs w:val="28"/>
          <w:lang w:val="en-US"/>
        </w:rPr>
        <w:t xml:space="preserve">Mức </w:t>
      </w:r>
      <w:r w:rsidRPr="007818CE">
        <w:rPr>
          <w:rFonts w:ascii="Times New Roman" w:hAnsi="Times New Roman" w:cs="Times New Roman"/>
          <w:color w:val="auto"/>
          <w:sz w:val="28"/>
          <w:szCs w:val="28"/>
          <w:lang w:val="en-US"/>
        </w:rPr>
        <w:t xml:space="preserve">Khá, nếu có đủ các điều kiện sau: </w:t>
      </w:r>
    </w:p>
    <w:p w14:paraId="3C0D13AE" w14:textId="2E485B54" w:rsidR="00B5401F" w:rsidRPr="007818CE" w:rsidRDefault="00B5401F" w:rsidP="00B5401F">
      <w:pPr>
        <w:spacing w:before="120" w:after="120"/>
        <w:ind w:firstLine="567"/>
        <w:jc w:val="both"/>
        <w:rPr>
          <w:rFonts w:ascii="Times New Roman" w:hAnsi="Times New Roman" w:cs="Times New Roman"/>
          <w:color w:val="auto"/>
          <w:spacing w:val="-6"/>
          <w:sz w:val="28"/>
          <w:szCs w:val="28"/>
          <w:lang w:val="en-US"/>
        </w:rPr>
      </w:pPr>
      <w:r w:rsidRPr="007818CE">
        <w:rPr>
          <w:rFonts w:ascii="Times New Roman" w:hAnsi="Times New Roman" w:cs="Times New Roman"/>
          <w:color w:val="auto"/>
          <w:spacing w:val="-6"/>
          <w:sz w:val="28"/>
          <w:szCs w:val="28"/>
          <w:lang w:val="en-US"/>
        </w:rPr>
        <w:t xml:space="preserve">- Tất cả các môn học đánh giá bằng điểm số có </w:t>
      </w:r>
      <w:r w:rsidR="0081525C" w:rsidRPr="007818CE">
        <w:rPr>
          <w:rFonts w:ascii="Times New Roman" w:hAnsi="Times New Roman" w:cs="Times New Roman"/>
          <w:color w:val="auto"/>
          <w:spacing w:val="-6"/>
          <w:sz w:val="28"/>
          <w:szCs w:val="28"/>
          <w:lang w:val="en-US"/>
        </w:rPr>
        <w:t>ĐTB</w:t>
      </w:r>
      <w:r w:rsidR="0081525C" w:rsidRPr="007818CE">
        <w:rPr>
          <w:rFonts w:ascii="Times New Roman" w:hAnsi="Times New Roman" w:cs="Times New Roman"/>
          <w:color w:val="auto"/>
          <w:spacing w:val="-6"/>
          <w:sz w:val="28"/>
          <w:szCs w:val="28"/>
          <w:vertAlign w:val="subscript"/>
          <w:lang w:val="en-US"/>
        </w:rPr>
        <w:t>mhk</w:t>
      </w:r>
      <w:r w:rsidR="0081525C" w:rsidRPr="007818CE">
        <w:rPr>
          <w:rFonts w:ascii="Times New Roman" w:hAnsi="Times New Roman" w:cs="Times New Roman"/>
          <w:color w:val="auto"/>
          <w:spacing w:val="-6"/>
          <w:sz w:val="28"/>
          <w:szCs w:val="28"/>
          <w:lang w:val="en-US"/>
        </w:rPr>
        <w:t xml:space="preserve"> hoặc </w:t>
      </w:r>
      <w:r w:rsidR="0081525C" w:rsidRPr="007818CE">
        <w:rPr>
          <w:rFonts w:ascii="Times New Roman" w:eastAsia="Calibri" w:hAnsi="Times New Roman" w:cs="Times New Roman"/>
          <w:color w:val="auto"/>
          <w:spacing w:val="-6"/>
          <w:sz w:val="28"/>
          <w:szCs w:val="28"/>
          <w:lang w:val="en-US" w:eastAsia="en-US"/>
        </w:rPr>
        <w:t>ĐTB</w:t>
      </w:r>
      <w:r w:rsidR="0081525C" w:rsidRPr="007818CE">
        <w:rPr>
          <w:rFonts w:ascii="Times New Roman" w:eastAsia="Calibri" w:hAnsi="Times New Roman" w:cs="Times New Roman"/>
          <w:color w:val="auto"/>
          <w:spacing w:val="-6"/>
          <w:sz w:val="28"/>
          <w:szCs w:val="28"/>
          <w:vertAlign w:val="subscript"/>
          <w:lang w:val="en-US" w:eastAsia="en-US"/>
        </w:rPr>
        <w:t>mcn</w:t>
      </w:r>
      <w:r w:rsidR="0081525C" w:rsidRPr="007818CE">
        <w:rPr>
          <w:rFonts w:ascii="Times New Roman" w:hAnsi="Times New Roman" w:cs="Times New Roman"/>
          <w:color w:val="auto"/>
          <w:spacing w:val="-6"/>
          <w:sz w:val="28"/>
          <w:szCs w:val="28"/>
          <w:lang w:val="en-US"/>
        </w:rPr>
        <w:t xml:space="preserve"> </w:t>
      </w:r>
      <w:r w:rsidRPr="007818CE">
        <w:rPr>
          <w:rFonts w:ascii="Times New Roman" w:hAnsi="Times New Roman" w:cs="Times New Roman"/>
          <w:color w:val="auto"/>
          <w:spacing w:val="-6"/>
          <w:sz w:val="28"/>
          <w:szCs w:val="28"/>
          <w:lang w:val="en-US"/>
        </w:rPr>
        <w:t>từ 5,0 trở lên</w:t>
      </w:r>
      <w:r w:rsidRPr="007818CE">
        <w:rPr>
          <w:rFonts w:ascii="Times New Roman" w:eastAsia="Calibri" w:hAnsi="Times New Roman" w:cs="Times New Roman"/>
          <w:color w:val="auto"/>
          <w:spacing w:val="-6"/>
          <w:sz w:val="28"/>
          <w:szCs w:val="28"/>
          <w:lang w:val="en-US" w:eastAsia="en-US"/>
        </w:rPr>
        <w:t xml:space="preserve">, trong đó </w:t>
      </w:r>
      <w:r w:rsidRPr="007818CE">
        <w:rPr>
          <w:rFonts w:ascii="Times New Roman" w:hAnsi="Times New Roman" w:cs="Times New Roman"/>
          <w:color w:val="auto"/>
          <w:spacing w:val="-6"/>
          <w:sz w:val="28"/>
          <w:szCs w:val="28"/>
          <w:lang w:val="en-US"/>
        </w:rPr>
        <w:t xml:space="preserve">có từ 2/3 số môn học trở lên </w:t>
      </w:r>
      <w:r w:rsidR="00910F2D" w:rsidRPr="007818CE">
        <w:rPr>
          <w:rFonts w:ascii="Times New Roman" w:hAnsi="Times New Roman" w:cs="Times New Roman"/>
          <w:color w:val="auto"/>
          <w:spacing w:val="-6"/>
          <w:sz w:val="28"/>
          <w:szCs w:val="28"/>
          <w:lang w:val="en-US"/>
        </w:rPr>
        <w:t>ĐTB</w:t>
      </w:r>
      <w:r w:rsidR="00910F2D" w:rsidRPr="007818CE">
        <w:rPr>
          <w:rFonts w:ascii="Times New Roman" w:hAnsi="Times New Roman" w:cs="Times New Roman"/>
          <w:color w:val="auto"/>
          <w:spacing w:val="-6"/>
          <w:sz w:val="28"/>
          <w:szCs w:val="28"/>
          <w:vertAlign w:val="subscript"/>
          <w:lang w:val="en-US"/>
        </w:rPr>
        <w:t>mhk</w:t>
      </w:r>
      <w:r w:rsidR="00910F2D" w:rsidRPr="007818CE">
        <w:rPr>
          <w:rFonts w:ascii="Times New Roman" w:hAnsi="Times New Roman" w:cs="Times New Roman"/>
          <w:color w:val="auto"/>
          <w:spacing w:val="-6"/>
          <w:sz w:val="28"/>
          <w:szCs w:val="28"/>
          <w:lang w:val="en-US"/>
        </w:rPr>
        <w:t xml:space="preserve"> hoặc </w:t>
      </w:r>
      <w:r w:rsidR="00910F2D" w:rsidRPr="007818CE">
        <w:rPr>
          <w:rFonts w:ascii="Times New Roman" w:eastAsia="Calibri" w:hAnsi="Times New Roman" w:cs="Times New Roman"/>
          <w:color w:val="auto"/>
          <w:spacing w:val="-6"/>
          <w:sz w:val="28"/>
          <w:szCs w:val="28"/>
          <w:lang w:val="en-US" w:eastAsia="en-US"/>
        </w:rPr>
        <w:t>ĐTB</w:t>
      </w:r>
      <w:r w:rsidR="00910F2D" w:rsidRPr="007818CE">
        <w:rPr>
          <w:rFonts w:ascii="Times New Roman" w:eastAsia="Calibri" w:hAnsi="Times New Roman" w:cs="Times New Roman"/>
          <w:color w:val="auto"/>
          <w:spacing w:val="-6"/>
          <w:sz w:val="28"/>
          <w:szCs w:val="28"/>
          <w:vertAlign w:val="subscript"/>
          <w:lang w:val="en-US" w:eastAsia="en-US"/>
        </w:rPr>
        <w:t>mcn</w:t>
      </w:r>
      <w:r w:rsidR="00910F2D" w:rsidRPr="007818CE">
        <w:rPr>
          <w:rFonts w:ascii="Times New Roman" w:hAnsi="Times New Roman" w:cs="Times New Roman"/>
          <w:color w:val="auto"/>
          <w:spacing w:val="-6"/>
          <w:sz w:val="28"/>
          <w:szCs w:val="28"/>
          <w:lang w:val="en-US"/>
        </w:rPr>
        <w:t xml:space="preserve"> </w:t>
      </w:r>
      <w:r w:rsidRPr="007818CE">
        <w:rPr>
          <w:rFonts w:ascii="Times New Roman" w:hAnsi="Times New Roman" w:cs="Times New Roman"/>
          <w:color w:val="auto"/>
          <w:spacing w:val="-6"/>
          <w:sz w:val="28"/>
          <w:szCs w:val="28"/>
          <w:lang w:val="en-US"/>
        </w:rPr>
        <w:t>đạt từ 6,5 trở lên.</w:t>
      </w:r>
    </w:p>
    <w:p w14:paraId="35FFD2AF" w14:textId="64143D73" w:rsidR="00B5401F" w:rsidRPr="007818CE" w:rsidRDefault="00B5401F" w:rsidP="00B5401F">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 Tất cả các môn học đánh giá chỉ bằng nhận xét </w:t>
      </w:r>
      <w:r w:rsidR="00910F2D" w:rsidRPr="007818CE">
        <w:rPr>
          <w:rFonts w:ascii="Times New Roman" w:hAnsi="Times New Roman" w:cs="Times New Roman"/>
          <w:color w:val="auto"/>
          <w:sz w:val="28"/>
          <w:szCs w:val="28"/>
          <w:lang w:val="en-US"/>
        </w:rPr>
        <w:t xml:space="preserve">được đánh giá ở mức </w:t>
      </w:r>
      <w:r w:rsidRPr="007818CE">
        <w:rPr>
          <w:rFonts w:ascii="Times New Roman" w:hAnsi="Times New Roman" w:cs="Times New Roman"/>
          <w:color w:val="auto"/>
          <w:sz w:val="28"/>
          <w:szCs w:val="28"/>
          <w:lang w:val="en-US"/>
        </w:rPr>
        <w:t>Đạt</w:t>
      </w:r>
      <w:r w:rsidR="007D6C03" w:rsidRPr="007818CE">
        <w:rPr>
          <w:rFonts w:ascii="Times New Roman" w:hAnsi="Times New Roman" w:cs="Times New Roman"/>
          <w:color w:val="auto"/>
          <w:sz w:val="28"/>
          <w:szCs w:val="28"/>
          <w:lang w:val="en-US"/>
        </w:rPr>
        <w:t>.</w:t>
      </w:r>
    </w:p>
    <w:p w14:paraId="392322A4" w14:textId="31AEDA5B" w:rsidR="005C5116" w:rsidRPr="007818CE" w:rsidRDefault="005C5116" w:rsidP="005C5116">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c) </w:t>
      </w:r>
      <w:r w:rsidR="00950EB4" w:rsidRPr="007818CE">
        <w:rPr>
          <w:rFonts w:ascii="Times New Roman" w:hAnsi="Times New Roman" w:cs="Times New Roman"/>
          <w:color w:val="auto"/>
          <w:sz w:val="28"/>
          <w:szCs w:val="28"/>
          <w:lang w:val="en-US"/>
        </w:rPr>
        <w:t xml:space="preserve">Mức </w:t>
      </w:r>
      <w:r w:rsidRPr="007818CE">
        <w:rPr>
          <w:rFonts w:ascii="Times New Roman" w:hAnsi="Times New Roman" w:cs="Times New Roman"/>
          <w:color w:val="auto"/>
          <w:sz w:val="28"/>
          <w:szCs w:val="28"/>
          <w:lang w:val="en-US"/>
        </w:rPr>
        <w:t xml:space="preserve">Đạt, nếu có đủ các điều kiện sau: </w:t>
      </w:r>
    </w:p>
    <w:p w14:paraId="5A8ADBBA" w14:textId="660E87DE" w:rsidR="00BA44A9" w:rsidRPr="007818CE" w:rsidRDefault="00BA44A9" w:rsidP="00BA44A9">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 Có từ 2/3 số môn học đánh giá bằng điểm số trở lên có ĐTBmhk hoặc </w:t>
      </w:r>
      <w:r w:rsidRPr="007818CE">
        <w:rPr>
          <w:rFonts w:ascii="Times New Roman" w:eastAsia="Calibri" w:hAnsi="Times New Roman" w:cs="Times New Roman"/>
          <w:color w:val="auto"/>
          <w:sz w:val="28"/>
          <w:szCs w:val="28"/>
          <w:lang w:val="en-US" w:eastAsia="en-US"/>
        </w:rPr>
        <w:t>ĐTB</w:t>
      </w:r>
      <w:r w:rsidRPr="007818CE">
        <w:rPr>
          <w:rFonts w:ascii="Times New Roman" w:eastAsia="Calibri" w:hAnsi="Times New Roman" w:cs="Times New Roman"/>
          <w:color w:val="auto"/>
          <w:sz w:val="28"/>
          <w:szCs w:val="28"/>
          <w:vertAlign w:val="subscript"/>
          <w:lang w:val="en-US" w:eastAsia="en-US"/>
        </w:rPr>
        <w:t>mcn</w:t>
      </w:r>
      <w:r w:rsidRPr="007818CE">
        <w:rPr>
          <w:rFonts w:ascii="Times New Roman" w:hAnsi="Times New Roman" w:cs="Times New Roman"/>
          <w:color w:val="auto"/>
          <w:sz w:val="28"/>
          <w:szCs w:val="28"/>
          <w:lang w:val="en-US"/>
        </w:rPr>
        <w:t xml:space="preserve"> từ 5,0 trở lên;</w:t>
      </w:r>
      <w:r w:rsidR="001F0933" w:rsidRPr="007818CE">
        <w:rPr>
          <w:rFonts w:ascii="Times New Roman" w:hAnsi="Times New Roman" w:cs="Times New Roman"/>
          <w:color w:val="auto"/>
          <w:sz w:val="28"/>
          <w:szCs w:val="28"/>
          <w:lang w:val="en-US"/>
        </w:rPr>
        <w:t xml:space="preserve"> không có môn nào ĐTBmhk hoặc </w:t>
      </w:r>
      <w:r w:rsidR="001F0933" w:rsidRPr="007818CE">
        <w:rPr>
          <w:rFonts w:ascii="Times New Roman" w:eastAsia="Calibri" w:hAnsi="Times New Roman" w:cs="Times New Roman"/>
          <w:color w:val="auto"/>
          <w:sz w:val="28"/>
          <w:szCs w:val="28"/>
          <w:lang w:val="en-US" w:eastAsia="en-US"/>
        </w:rPr>
        <w:t>ĐTB</w:t>
      </w:r>
      <w:r w:rsidR="001F0933" w:rsidRPr="007818CE">
        <w:rPr>
          <w:rFonts w:ascii="Times New Roman" w:eastAsia="Calibri" w:hAnsi="Times New Roman" w:cs="Times New Roman"/>
          <w:color w:val="auto"/>
          <w:sz w:val="28"/>
          <w:szCs w:val="28"/>
          <w:vertAlign w:val="subscript"/>
          <w:lang w:val="en-US" w:eastAsia="en-US"/>
        </w:rPr>
        <w:t xml:space="preserve">mcn </w:t>
      </w:r>
      <w:r w:rsidR="001F0933" w:rsidRPr="007818CE">
        <w:rPr>
          <w:rFonts w:ascii="Times New Roman" w:eastAsia="Calibri" w:hAnsi="Times New Roman" w:cs="Times New Roman"/>
          <w:color w:val="auto"/>
          <w:sz w:val="28"/>
          <w:szCs w:val="28"/>
          <w:lang w:val="en-US" w:eastAsia="en-US"/>
        </w:rPr>
        <w:t>dưới 3,5.</w:t>
      </w:r>
    </w:p>
    <w:p w14:paraId="04B0CEB5" w14:textId="18CAF4FC" w:rsidR="00BA44A9" w:rsidRPr="007818CE" w:rsidRDefault="00BA44A9" w:rsidP="00BA44A9">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 Tất cả các môn học đánh giá chỉ bằng nhận xét </w:t>
      </w:r>
      <w:r w:rsidR="00910F2D" w:rsidRPr="007818CE">
        <w:rPr>
          <w:rFonts w:ascii="Times New Roman" w:hAnsi="Times New Roman" w:cs="Times New Roman"/>
          <w:color w:val="auto"/>
          <w:sz w:val="28"/>
          <w:szCs w:val="28"/>
          <w:lang w:val="en-US"/>
        </w:rPr>
        <w:t>được đánh giá</w:t>
      </w:r>
      <w:r w:rsidR="004A0160" w:rsidRPr="007818CE">
        <w:rPr>
          <w:rFonts w:ascii="Times New Roman" w:hAnsi="Times New Roman" w:cs="Times New Roman"/>
          <w:color w:val="auto"/>
          <w:sz w:val="28"/>
          <w:szCs w:val="28"/>
          <w:lang w:val="en-US"/>
        </w:rPr>
        <w:t xml:space="preserve"> </w:t>
      </w:r>
      <w:r w:rsidR="00910F2D" w:rsidRPr="007818CE">
        <w:rPr>
          <w:rFonts w:ascii="Times New Roman" w:hAnsi="Times New Roman" w:cs="Times New Roman"/>
          <w:color w:val="auto"/>
          <w:sz w:val="28"/>
          <w:szCs w:val="28"/>
          <w:lang w:val="en-US"/>
        </w:rPr>
        <w:t xml:space="preserve">ở </w:t>
      </w:r>
      <w:r w:rsidR="004A0160" w:rsidRPr="007818CE">
        <w:rPr>
          <w:rFonts w:ascii="Times New Roman" w:hAnsi="Times New Roman" w:cs="Times New Roman"/>
          <w:color w:val="auto"/>
          <w:sz w:val="28"/>
          <w:szCs w:val="28"/>
          <w:lang w:val="en-US"/>
        </w:rPr>
        <w:t>mức</w:t>
      </w:r>
      <w:r w:rsidR="007D6C03" w:rsidRPr="007818CE">
        <w:rPr>
          <w:rFonts w:ascii="Times New Roman" w:hAnsi="Times New Roman" w:cs="Times New Roman"/>
          <w:color w:val="auto"/>
          <w:sz w:val="28"/>
          <w:szCs w:val="28"/>
          <w:lang w:val="en-US"/>
        </w:rPr>
        <w:t xml:space="preserve"> Đạt.</w:t>
      </w:r>
    </w:p>
    <w:p w14:paraId="42D2D501" w14:textId="201E4E7D" w:rsidR="004E723F" w:rsidRPr="007818CE" w:rsidRDefault="00BA44A9" w:rsidP="00A41025">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d)</w:t>
      </w:r>
      <w:r w:rsidR="004E723F" w:rsidRPr="007818CE">
        <w:rPr>
          <w:rFonts w:ascii="Times New Roman" w:hAnsi="Times New Roman" w:cs="Times New Roman"/>
          <w:color w:val="auto"/>
          <w:sz w:val="28"/>
          <w:szCs w:val="28"/>
          <w:lang w:val="en-US"/>
        </w:rPr>
        <w:t xml:space="preserve"> </w:t>
      </w:r>
      <w:r w:rsidR="00950EB4" w:rsidRPr="007818CE">
        <w:rPr>
          <w:rFonts w:ascii="Times New Roman" w:hAnsi="Times New Roman" w:cs="Times New Roman"/>
          <w:color w:val="auto"/>
          <w:sz w:val="28"/>
          <w:szCs w:val="28"/>
          <w:lang w:val="en-US"/>
        </w:rPr>
        <w:t xml:space="preserve">Mức </w:t>
      </w:r>
      <w:r w:rsidR="004E723F" w:rsidRPr="007818CE">
        <w:rPr>
          <w:rFonts w:ascii="Times New Roman" w:hAnsi="Times New Roman" w:cs="Times New Roman"/>
          <w:color w:val="auto"/>
          <w:sz w:val="28"/>
          <w:szCs w:val="28"/>
          <w:lang w:val="en-US"/>
        </w:rPr>
        <w:t>Chưa đạt: Các trường hợp còn lại.</w:t>
      </w:r>
    </w:p>
    <w:p w14:paraId="33843755" w14:textId="26A1DE86" w:rsidR="003F2977" w:rsidRPr="007818CE" w:rsidRDefault="003F2977" w:rsidP="00C261FA">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Điều 1</w:t>
      </w:r>
      <w:r w:rsidR="00F34EEA" w:rsidRPr="007818CE">
        <w:rPr>
          <w:rFonts w:ascii="Times New Roman" w:hAnsi="Times New Roman" w:cs="Times New Roman"/>
          <w:b/>
          <w:bCs/>
          <w:color w:val="auto"/>
          <w:sz w:val="28"/>
          <w:szCs w:val="28"/>
          <w:lang w:val="en-US"/>
        </w:rPr>
        <w:t>1</w:t>
      </w:r>
      <w:r w:rsidRPr="007818CE">
        <w:rPr>
          <w:rFonts w:ascii="Times New Roman" w:hAnsi="Times New Roman" w:cs="Times New Roman"/>
          <w:b/>
          <w:bCs/>
          <w:color w:val="auto"/>
          <w:sz w:val="28"/>
          <w:szCs w:val="28"/>
        </w:rPr>
        <w:t xml:space="preserve">. Các trường hợp được miễn học môn </w:t>
      </w:r>
      <w:r w:rsidRPr="007818CE">
        <w:rPr>
          <w:rFonts w:ascii="Times New Roman" w:hAnsi="Times New Roman" w:cs="Times New Roman"/>
          <w:b/>
          <w:bCs/>
          <w:color w:val="auto"/>
          <w:sz w:val="28"/>
          <w:szCs w:val="28"/>
          <w:lang w:val="en-US"/>
        </w:rPr>
        <w:t>Giáo dục thể chất</w:t>
      </w:r>
      <w:r w:rsidRPr="007818CE">
        <w:rPr>
          <w:rFonts w:ascii="Times New Roman" w:hAnsi="Times New Roman" w:cs="Times New Roman"/>
          <w:b/>
          <w:bCs/>
          <w:color w:val="auto"/>
          <w:sz w:val="28"/>
          <w:szCs w:val="28"/>
        </w:rPr>
        <w:t xml:space="preserve">, phần thực hành môn </w:t>
      </w:r>
      <w:r w:rsidRPr="007818CE">
        <w:rPr>
          <w:rFonts w:ascii="Times New Roman" w:hAnsi="Times New Roman" w:cs="Times New Roman"/>
          <w:b/>
          <w:bCs/>
          <w:color w:val="auto"/>
          <w:sz w:val="28"/>
          <w:szCs w:val="28"/>
          <w:lang w:val="en-US"/>
        </w:rPr>
        <w:t>G</w:t>
      </w:r>
      <w:r w:rsidRPr="007818CE">
        <w:rPr>
          <w:rFonts w:ascii="Times New Roman" w:hAnsi="Times New Roman" w:cs="Times New Roman"/>
          <w:b/>
          <w:bCs/>
          <w:color w:val="auto"/>
          <w:sz w:val="28"/>
          <w:szCs w:val="28"/>
        </w:rPr>
        <w:t xml:space="preserve">iáo dục </w:t>
      </w:r>
      <w:r w:rsidRPr="007818CE">
        <w:rPr>
          <w:rFonts w:ascii="Times New Roman" w:hAnsi="Times New Roman" w:cs="Times New Roman"/>
          <w:b/>
          <w:bCs/>
          <w:color w:val="auto"/>
          <w:sz w:val="28"/>
          <w:szCs w:val="28"/>
          <w:lang w:val="en-US"/>
        </w:rPr>
        <w:t>q</w:t>
      </w:r>
      <w:r w:rsidRPr="007818CE">
        <w:rPr>
          <w:rFonts w:ascii="Times New Roman" w:hAnsi="Times New Roman" w:cs="Times New Roman"/>
          <w:b/>
          <w:bCs/>
          <w:color w:val="auto"/>
          <w:sz w:val="28"/>
          <w:szCs w:val="28"/>
        </w:rPr>
        <w:t xml:space="preserve">uốc phòng </w:t>
      </w:r>
      <w:r w:rsidRPr="007818CE">
        <w:rPr>
          <w:rFonts w:ascii="Times New Roman" w:hAnsi="Times New Roman" w:cs="Times New Roman"/>
          <w:b/>
          <w:bCs/>
          <w:color w:val="auto"/>
          <w:sz w:val="28"/>
          <w:szCs w:val="28"/>
          <w:lang w:val="en-US"/>
        </w:rPr>
        <w:t>và</w:t>
      </w:r>
      <w:r w:rsidRPr="007818CE">
        <w:rPr>
          <w:rFonts w:ascii="Times New Roman" w:hAnsi="Times New Roman" w:cs="Times New Roman"/>
          <w:b/>
          <w:bCs/>
          <w:color w:val="auto"/>
          <w:sz w:val="28"/>
          <w:szCs w:val="28"/>
        </w:rPr>
        <w:t xml:space="preserve"> an ninh</w:t>
      </w:r>
    </w:p>
    <w:p w14:paraId="724B7C96" w14:textId="43E88C46" w:rsidR="003F2977" w:rsidRPr="007818CE" w:rsidRDefault="003F2977" w:rsidP="00C261FA">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 xml:space="preserve">1. Học sinh được miễn học môn Giáo dục thể chất, </w:t>
      </w:r>
      <w:r w:rsidR="00B850F0" w:rsidRPr="007818CE">
        <w:rPr>
          <w:rFonts w:ascii="Times New Roman" w:hAnsi="Times New Roman" w:cs="Times New Roman"/>
          <w:color w:val="auto"/>
          <w:sz w:val="28"/>
          <w:szCs w:val="28"/>
        </w:rPr>
        <w:t xml:space="preserve">phần thực hành môn </w:t>
      </w:r>
      <w:r w:rsidR="00B850F0" w:rsidRPr="007818CE">
        <w:rPr>
          <w:rFonts w:ascii="Times New Roman" w:hAnsi="Times New Roman" w:cs="Times New Roman"/>
          <w:color w:val="auto"/>
          <w:sz w:val="28"/>
          <w:szCs w:val="28"/>
          <w:lang w:val="en-US"/>
        </w:rPr>
        <w:t>G</w:t>
      </w:r>
      <w:r w:rsidR="00B850F0" w:rsidRPr="007818CE">
        <w:rPr>
          <w:rFonts w:ascii="Times New Roman" w:hAnsi="Times New Roman" w:cs="Times New Roman"/>
          <w:color w:val="auto"/>
          <w:sz w:val="28"/>
          <w:szCs w:val="28"/>
        </w:rPr>
        <w:t xml:space="preserve">iáo dục </w:t>
      </w:r>
      <w:r w:rsidR="00B850F0" w:rsidRPr="007818CE">
        <w:rPr>
          <w:rFonts w:ascii="Times New Roman" w:hAnsi="Times New Roman" w:cs="Times New Roman"/>
          <w:color w:val="auto"/>
          <w:sz w:val="28"/>
          <w:szCs w:val="28"/>
          <w:lang w:val="en-US"/>
        </w:rPr>
        <w:t>q</w:t>
      </w:r>
      <w:r w:rsidR="00B850F0" w:rsidRPr="007818CE">
        <w:rPr>
          <w:rFonts w:ascii="Times New Roman" w:hAnsi="Times New Roman" w:cs="Times New Roman"/>
          <w:color w:val="auto"/>
          <w:sz w:val="28"/>
          <w:szCs w:val="28"/>
        </w:rPr>
        <w:t xml:space="preserve">uốc phòng </w:t>
      </w:r>
      <w:r w:rsidR="00B850F0" w:rsidRPr="007818CE">
        <w:rPr>
          <w:rFonts w:ascii="Times New Roman" w:hAnsi="Times New Roman" w:cs="Times New Roman"/>
          <w:color w:val="auto"/>
          <w:sz w:val="28"/>
          <w:szCs w:val="28"/>
          <w:lang w:val="en-US"/>
        </w:rPr>
        <w:t>và</w:t>
      </w:r>
      <w:r w:rsidR="00B850F0" w:rsidRPr="007818CE">
        <w:rPr>
          <w:rFonts w:ascii="Times New Roman" w:hAnsi="Times New Roman" w:cs="Times New Roman"/>
          <w:color w:val="auto"/>
          <w:sz w:val="28"/>
          <w:szCs w:val="28"/>
        </w:rPr>
        <w:t xml:space="preserve"> an ninh</w:t>
      </w:r>
      <w:r w:rsidRPr="007818CE">
        <w:rPr>
          <w:rFonts w:ascii="Times New Roman" w:hAnsi="Times New Roman" w:cs="Times New Roman"/>
          <w:color w:val="auto"/>
          <w:sz w:val="28"/>
          <w:szCs w:val="28"/>
          <w:lang w:val="en-US" w:eastAsia="en-US"/>
        </w:rPr>
        <w:t xml:space="preserve"> nếu gặp khó khăn trong học tập do mắc bệnh mãn tính, bị khuyết tật, bị tai nạn hoặc bị bệnh phải điều trị.</w:t>
      </w:r>
    </w:p>
    <w:p w14:paraId="54F775FC" w14:textId="77777777" w:rsidR="003F2977" w:rsidRPr="007818CE" w:rsidRDefault="003F2977" w:rsidP="00C261FA">
      <w:pPr>
        <w:spacing w:before="120" w:after="120"/>
        <w:ind w:firstLine="567"/>
        <w:jc w:val="both"/>
        <w:rPr>
          <w:rFonts w:ascii="Times New Roman" w:hAnsi="Times New Roman" w:cs="Times New Roman"/>
          <w:color w:val="auto"/>
          <w:spacing w:val="-8"/>
          <w:sz w:val="28"/>
          <w:szCs w:val="28"/>
          <w:lang w:val="en-US" w:eastAsia="en-US"/>
        </w:rPr>
      </w:pPr>
      <w:r w:rsidRPr="007818CE">
        <w:rPr>
          <w:rFonts w:ascii="Times New Roman" w:hAnsi="Times New Roman" w:cs="Times New Roman"/>
          <w:color w:val="auto"/>
          <w:spacing w:val="-8"/>
          <w:sz w:val="28"/>
          <w:szCs w:val="28"/>
          <w:lang w:val="en-US" w:eastAsia="en-US"/>
        </w:rPr>
        <w:t>2. Hồ sơ xin miễn học gồm có: Đơn xin miễn học của học sinh và bệnh án hoặc giấy chứng nhận thương tật do bệnh viện từ cấp huyện trở lên cấp.</w:t>
      </w:r>
    </w:p>
    <w:p w14:paraId="3476292D" w14:textId="77777777" w:rsidR="003F2977" w:rsidRPr="007818CE" w:rsidRDefault="003F2977" w:rsidP="00C261FA">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3</w:t>
      </w:r>
      <w:r w:rsidRPr="007818CE">
        <w:rPr>
          <w:rFonts w:ascii="Times New Roman" w:hAnsi="Times New Roman" w:cs="Times New Roman"/>
          <w:color w:val="auto"/>
          <w:spacing w:val="-8"/>
          <w:sz w:val="28"/>
          <w:szCs w:val="28"/>
          <w:lang w:val="en-US" w:eastAsia="en-US"/>
        </w:rPr>
        <w:t>. Việc cho phép miễn học đối với các trường hợp do bị ốm đau hoặc tai nạn chỉ áp dụng trong năm học; các trường hợp bị bệnh mãn tính, khuyết tật hoặc thương tật lâu dài được áp dụng cho cả năm học hoặc cả cấp học.</w:t>
      </w:r>
    </w:p>
    <w:p w14:paraId="34167B04" w14:textId="779646CD" w:rsidR="003F2977" w:rsidRPr="007818CE" w:rsidRDefault="003F2977" w:rsidP="00C261FA">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lastRenderedPageBreak/>
        <w:t xml:space="preserve">4. Hiệu trưởng nhà trường cho phép học sinh được miễn học môn Giáo dục thể chất, </w:t>
      </w:r>
      <w:r w:rsidR="00B850F0" w:rsidRPr="007818CE">
        <w:rPr>
          <w:rFonts w:ascii="Times New Roman" w:hAnsi="Times New Roman" w:cs="Times New Roman"/>
          <w:color w:val="auto"/>
          <w:sz w:val="28"/>
          <w:szCs w:val="28"/>
        </w:rPr>
        <w:t xml:space="preserve">phần thực hành môn </w:t>
      </w:r>
      <w:r w:rsidR="00B850F0" w:rsidRPr="007818CE">
        <w:rPr>
          <w:rFonts w:ascii="Times New Roman" w:hAnsi="Times New Roman" w:cs="Times New Roman"/>
          <w:color w:val="auto"/>
          <w:sz w:val="28"/>
          <w:szCs w:val="28"/>
          <w:lang w:val="en-US"/>
        </w:rPr>
        <w:t>G</w:t>
      </w:r>
      <w:r w:rsidR="00B850F0" w:rsidRPr="007818CE">
        <w:rPr>
          <w:rFonts w:ascii="Times New Roman" w:hAnsi="Times New Roman" w:cs="Times New Roman"/>
          <w:color w:val="auto"/>
          <w:sz w:val="28"/>
          <w:szCs w:val="28"/>
        </w:rPr>
        <w:t xml:space="preserve">iáo dục </w:t>
      </w:r>
      <w:r w:rsidR="00B850F0" w:rsidRPr="007818CE">
        <w:rPr>
          <w:rFonts w:ascii="Times New Roman" w:hAnsi="Times New Roman" w:cs="Times New Roman"/>
          <w:color w:val="auto"/>
          <w:sz w:val="28"/>
          <w:szCs w:val="28"/>
          <w:lang w:val="en-US"/>
        </w:rPr>
        <w:t>q</w:t>
      </w:r>
      <w:r w:rsidR="00B850F0" w:rsidRPr="007818CE">
        <w:rPr>
          <w:rFonts w:ascii="Times New Roman" w:hAnsi="Times New Roman" w:cs="Times New Roman"/>
          <w:color w:val="auto"/>
          <w:sz w:val="28"/>
          <w:szCs w:val="28"/>
        </w:rPr>
        <w:t xml:space="preserve">uốc phòng </w:t>
      </w:r>
      <w:r w:rsidR="00B850F0" w:rsidRPr="007818CE">
        <w:rPr>
          <w:rFonts w:ascii="Times New Roman" w:hAnsi="Times New Roman" w:cs="Times New Roman"/>
          <w:color w:val="auto"/>
          <w:sz w:val="28"/>
          <w:szCs w:val="28"/>
          <w:lang w:val="en-US"/>
        </w:rPr>
        <w:t>và</w:t>
      </w:r>
      <w:r w:rsidR="00B850F0" w:rsidRPr="007818CE">
        <w:rPr>
          <w:rFonts w:ascii="Times New Roman" w:hAnsi="Times New Roman" w:cs="Times New Roman"/>
          <w:color w:val="auto"/>
          <w:sz w:val="28"/>
          <w:szCs w:val="28"/>
        </w:rPr>
        <w:t xml:space="preserve"> an ninh</w:t>
      </w:r>
      <w:r w:rsidR="00B850F0" w:rsidRPr="007818CE">
        <w:rPr>
          <w:rFonts w:ascii="Times New Roman" w:hAnsi="Times New Roman" w:cs="Times New Roman"/>
          <w:color w:val="auto"/>
          <w:sz w:val="28"/>
          <w:szCs w:val="28"/>
          <w:lang w:val="en-US"/>
        </w:rPr>
        <w:t xml:space="preserve"> </w:t>
      </w:r>
      <w:r w:rsidRPr="007818CE">
        <w:rPr>
          <w:rFonts w:ascii="Times New Roman" w:hAnsi="Times New Roman" w:cs="Times New Roman"/>
          <w:color w:val="auto"/>
          <w:sz w:val="28"/>
          <w:szCs w:val="28"/>
          <w:lang w:val="en-US" w:eastAsia="en-US"/>
        </w:rPr>
        <w:t xml:space="preserve">trong một học </w:t>
      </w:r>
      <w:r w:rsidR="004573A3" w:rsidRPr="007818CE">
        <w:rPr>
          <w:rFonts w:ascii="Times New Roman" w:hAnsi="Times New Roman" w:cs="Times New Roman"/>
          <w:color w:val="auto"/>
          <w:sz w:val="28"/>
          <w:szCs w:val="28"/>
          <w:lang w:val="en-US" w:eastAsia="en-US"/>
        </w:rPr>
        <w:t>kì</w:t>
      </w:r>
      <w:r w:rsidRPr="007818CE">
        <w:rPr>
          <w:rFonts w:ascii="Times New Roman" w:hAnsi="Times New Roman" w:cs="Times New Roman"/>
          <w:color w:val="auto"/>
          <w:sz w:val="28"/>
          <w:szCs w:val="28"/>
          <w:lang w:val="en-US" w:eastAsia="en-US"/>
        </w:rPr>
        <w:t xml:space="preserve"> hoặc cả năm học. Nếu được miễn học cả năm học thì môn học này không tham gia đánh giá, xếp loại của học </w:t>
      </w:r>
      <w:r w:rsidR="004573A3" w:rsidRPr="007818CE">
        <w:rPr>
          <w:rFonts w:ascii="Times New Roman" w:hAnsi="Times New Roman" w:cs="Times New Roman"/>
          <w:color w:val="auto"/>
          <w:sz w:val="28"/>
          <w:szCs w:val="28"/>
          <w:lang w:val="en-US" w:eastAsia="en-US"/>
        </w:rPr>
        <w:t>kì</w:t>
      </w:r>
      <w:r w:rsidRPr="007818CE">
        <w:rPr>
          <w:rFonts w:ascii="Times New Roman" w:hAnsi="Times New Roman" w:cs="Times New Roman"/>
          <w:color w:val="auto"/>
          <w:sz w:val="28"/>
          <w:szCs w:val="28"/>
          <w:lang w:val="en-US" w:eastAsia="en-US"/>
        </w:rPr>
        <w:t xml:space="preserve"> và cả năm học; nếu chỉ được miễn học một học </w:t>
      </w:r>
      <w:r w:rsidR="004573A3" w:rsidRPr="007818CE">
        <w:rPr>
          <w:rFonts w:ascii="Times New Roman" w:hAnsi="Times New Roman" w:cs="Times New Roman"/>
          <w:color w:val="auto"/>
          <w:sz w:val="28"/>
          <w:szCs w:val="28"/>
          <w:lang w:val="en-US" w:eastAsia="en-US"/>
        </w:rPr>
        <w:t>kì</w:t>
      </w:r>
      <w:r w:rsidRPr="007818CE">
        <w:rPr>
          <w:rFonts w:ascii="Times New Roman" w:hAnsi="Times New Roman" w:cs="Times New Roman"/>
          <w:color w:val="auto"/>
          <w:sz w:val="28"/>
          <w:szCs w:val="28"/>
          <w:lang w:val="en-US" w:eastAsia="en-US"/>
        </w:rPr>
        <w:t xml:space="preserve"> thì lấy kết quả đánh giá, xếp loại của học </w:t>
      </w:r>
      <w:r w:rsidR="004573A3" w:rsidRPr="007818CE">
        <w:rPr>
          <w:rFonts w:ascii="Times New Roman" w:hAnsi="Times New Roman" w:cs="Times New Roman"/>
          <w:color w:val="auto"/>
          <w:sz w:val="28"/>
          <w:szCs w:val="28"/>
          <w:lang w:val="en-US" w:eastAsia="en-US"/>
        </w:rPr>
        <w:t>kì</w:t>
      </w:r>
      <w:r w:rsidRPr="007818CE">
        <w:rPr>
          <w:rFonts w:ascii="Times New Roman" w:hAnsi="Times New Roman" w:cs="Times New Roman"/>
          <w:color w:val="auto"/>
          <w:sz w:val="28"/>
          <w:szCs w:val="28"/>
          <w:lang w:val="en-US" w:eastAsia="en-US"/>
        </w:rPr>
        <w:t xml:space="preserve"> đã học </w:t>
      </w:r>
      <w:r w:rsidR="00B850F0" w:rsidRPr="007818CE">
        <w:rPr>
          <w:rFonts w:ascii="Times New Roman" w:hAnsi="Times New Roman" w:cs="Times New Roman"/>
          <w:color w:val="auto"/>
          <w:sz w:val="28"/>
          <w:szCs w:val="28"/>
          <w:lang w:val="en-US" w:eastAsia="en-US"/>
        </w:rPr>
        <w:t>làm kết quả</w:t>
      </w:r>
      <w:r w:rsidRPr="007818CE">
        <w:rPr>
          <w:rFonts w:ascii="Times New Roman" w:hAnsi="Times New Roman" w:cs="Times New Roman"/>
          <w:color w:val="auto"/>
          <w:sz w:val="28"/>
          <w:szCs w:val="28"/>
          <w:lang w:val="en-US" w:eastAsia="en-US"/>
        </w:rPr>
        <w:t xml:space="preserve"> đánh giá, xếp loại cả năm học.</w:t>
      </w:r>
    </w:p>
    <w:p w14:paraId="2EBF48BC" w14:textId="5353BA40" w:rsidR="003F2977" w:rsidRPr="007818CE" w:rsidRDefault="003F2977" w:rsidP="00C261FA">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eastAsia="en-US"/>
        </w:rPr>
        <w:t xml:space="preserve">5. </w:t>
      </w:r>
      <w:r w:rsidRPr="007818CE">
        <w:rPr>
          <w:rFonts w:ascii="Times New Roman" w:hAnsi="Times New Roman" w:cs="Times New Roman"/>
          <w:color w:val="auto"/>
          <w:sz w:val="28"/>
          <w:szCs w:val="28"/>
          <w:lang w:val="en-US"/>
        </w:rPr>
        <w:t xml:space="preserve">Các trường hợp học sinh được miễn học phần thực hành </w:t>
      </w:r>
      <w:r w:rsidR="00B850F0" w:rsidRPr="007818CE">
        <w:rPr>
          <w:rFonts w:ascii="Times New Roman" w:hAnsi="Times New Roman" w:cs="Times New Roman"/>
          <w:color w:val="auto"/>
          <w:sz w:val="28"/>
          <w:szCs w:val="28"/>
          <w:lang w:val="en-US" w:eastAsia="en-US"/>
        </w:rPr>
        <w:t xml:space="preserve">môn </w:t>
      </w:r>
      <w:r w:rsidR="00B850F0" w:rsidRPr="007818CE">
        <w:rPr>
          <w:rFonts w:ascii="Times New Roman" w:hAnsi="Times New Roman" w:cs="Times New Roman"/>
          <w:bCs/>
          <w:color w:val="auto"/>
          <w:sz w:val="28"/>
          <w:szCs w:val="28"/>
          <w:lang w:val="en-US"/>
        </w:rPr>
        <w:t>G</w:t>
      </w:r>
      <w:r w:rsidR="00B850F0" w:rsidRPr="007818CE">
        <w:rPr>
          <w:rFonts w:ascii="Times New Roman" w:hAnsi="Times New Roman" w:cs="Times New Roman"/>
          <w:bCs/>
          <w:color w:val="auto"/>
          <w:sz w:val="28"/>
          <w:szCs w:val="28"/>
        </w:rPr>
        <w:t xml:space="preserve">iáo dục </w:t>
      </w:r>
      <w:r w:rsidR="00B850F0" w:rsidRPr="007818CE">
        <w:rPr>
          <w:rFonts w:ascii="Times New Roman" w:hAnsi="Times New Roman" w:cs="Times New Roman"/>
          <w:bCs/>
          <w:color w:val="auto"/>
          <w:sz w:val="28"/>
          <w:szCs w:val="28"/>
          <w:lang w:val="en-US"/>
        </w:rPr>
        <w:t>q</w:t>
      </w:r>
      <w:r w:rsidR="00B850F0" w:rsidRPr="007818CE">
        <w:rPr>
          <w:rFonts w:ascii="Times New Roman" w:hAnsi="Times New Roman" w:cs="Times New Roman"/>
          <w:bCs/>
          <w:color w:val="auto"/>
          <w:sz w:val="28"/>
          <w:szCs w:val="28"/>
        </w:rPr>
        <w:t xml:space="preserve">uốc phòng </w:t>
      </w:r>
      <w:r w:rsidR="00B850F0" w:rsidRPr="007818CE">
        <w:rPr>
          <w:rFonts w:ascii="Times New Roman" w:hAnsi="Times New Roman" w:cs="Times New Roman"/>
          <w:bCs/>
          <w:color w:val="auto"/>
          <w:sz w:val="28"/>
          <w:szCs w:val="28"/>
          <w:lang w:val="en-US"/>
        </w:rPr>
        <w:t>và</w:t>
      </w:r>
      <w:r w:rsidR="00B850F0" w:rsidRPr="007818CE">
        <w:rPr>
          <w:rFonts w:ascii="Times New Roman" w:hAnsi="Times New Roman" w:cs="Times New Roman"/>
          <w:bCs/>
          <w:color w:val="auto"/>
          <w:sz w:val="28"/>
          <w:szCs w:val="28"/>
        </w:rPr>
        <w:t xml:space="preserve"> an ninh</w:t>
      </w:r>
      <w:r w:rsidR="00B850F0" w:rsidRPr="007818CE">
        <w:rPr>
          <w:rFonts w:ascii="Times New Roman" w:hAnsi="Times New Roman" w:cs="Times New Roman"/>
          <w:color w:val="auto"/>
          <w:sz w:val="28"/>
          <w:szCs w:val="28"/>
          <w:lang w:val="en-US" w:eastAsia="en-US"/>
        </w:rPr>
        <w:t xml:space="preserve"> </w:t>
      </w:r>
      <w:r w:rsidRPr="007818CE">
        <w:rPr>
          <w:rFonts w:ascii="Times New Roman" w:hAnsi="Times New Roman" w:cs="Times New Roman"/>
          <w:color w:val="auto"/>
          <w:sz w:val="28"/>
          <w:szCs w:val="28"/>
          <w:lang w:val="en-US"/>
        </w:rPr>
        <w:t>được kiểm tra</w:t>
      </w:r>
      <w:r w:rsidR="00B850F0" w:rsidRPr="007818CE">
        <w:rPr>
          <w:rFonts w:ascii="Times New Roman" w:hAnsi="Times New Roman" w:cs="Times New Roman"/>
          <w:color w:val="auto"/>
          <w:sz w:val="28"/>
          <w:szCs w:val="28"/>
          <w:lang w:val="en-US"/>
        </w:rPr>
        <w:t xml:space="preserve">, đánh giá thay thế về </w:t>
      </w:r>
      <w:r w:rsidRPr="007818CE">
        <w:rPr>
          <w:rFonts w:ascii="Times New Roman" w:hAnsi="Times New Roman" w:cs="Times New Roman"/>
          <w:color w:val="auto"/>
          <w:sz w:val="28"/>
          <w:szCs w:val="28"/>
          <w:lang w:val="en-US"/>
        </w:rPr>
        <w:t>lý thuyết để</w:t>
      </w:r>
      <w:r w:rsidR="00B850F0" w:rsidRPr="007818CE">
        <w:rPr>
          <w:rFonts w:ascii="Times New Roman" w:hAnsi="Times New Roman" w:cs="Times New Roman"/>
          <w:color w:val="auto"/>
          <w:sz w:val="28"/>
          <w:szCs w:val="28"/>
          <w:lang w:val="en-US"/>
        </w:rPr>
        <w:t xml:space="preserve"> </w:t>
      </w:r>
      <w:r w:rsidRPr="007818CE">
        <w:rPr>
          <w:rFonts w:ascii="Times New Roman" w:hAnsi="Times New Roman" w:cs="Times New Roman"/>
          <w:color w:val="auto"/>
          <w:sz w:val="28"/>
          <w:szCs w:val="28"/>
          <w:lang w:val="en-US"/>
        </w:rPr>
        <w:t>có đủ cơ số điểm theo quy định.</w:t>
      </w:r>
    </w:p>
    <w:p w14:paraId="7B5617A7" w14:textId="7879A12D" w:rsidR="003F2977" w:rsidRPr="007818CE" w:rsidRDefault="003F2977" w:rsidP="00C261FA">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Điều 1</w:t>
      </w:r>
      <w:r w:rsidR="00F34EEA" w:rsidRPr="007818CE">
        <w:rPr>
          <w:rFonts w:ascii="Times New Roman" w:hAnsi="Times New Roman" w:cs="Times New Roman"/>
          <w:b/>
          <w:bCs/>
          <w:color w:val="auto"/>
          <w:sz w:val="28"/>
          <w:szCs w:val="28"/>
          <w:lang w:val="en-US"/>
        </w:rPr>
        <w:t>2</w:t>
      </w:r>
      <w:r w:rsidRPr="007818CE">
        <w:rPr>
          <w:rFonts w:ascii="Times New Roman" w:hAnsi="Times New Roman" w:cs="Times New Roman"/>
          <w:b/>
          <w:bCs/>
          <w:color w:val="auto"/>
          <w:sz w:val="28"/>
          <w:szCs w:val="28"/>
        </w:rPr>
        <w:t>. Đánh giá học sinh khuyết tật</w:t>
      </w:r>
    </w:p>
    <w:p w14:paraId="30D66D30" w14:textId="021ECBF2" w:rsidR="003F2977" w:rsidRPr="007818CE" w:rsidRDefault="003F2977" w:rsidP="00C261FA">
      <w:pPr>
        <w:spacing w:before="120" w:after="120"/>
        <w:ind w:firstLine="567"/>
        <w:jc w:val="both"/>
        <w:rPr>
          <w:rFonts w:ascii="Times New Roman" w:eastAsia="Calibri" w:hAnsi="Times New Roman" w:cs="Times New Roman"/>
          <w:noProof/>
          <w:color w:val="auto"/>
          <w:sz w:val="28"/>
          <w:szCs w:val="28"/>
          <w:lang w:val="en-US" w:eastAsia="en-US"/>
        </w:rPr>
      </w:pPr>
      <w:r w:rsidRPr="007818CE">
        <w:rPr>
          <w:rFonts w:ascii="Times New Roman" w:eastAsia="Calibri" w:hAnsi="Times New Roman" w:cs="Times New Roman"/>
          <w:color w:val="auto"/>
          <w:sz w:val="28"/>
          <w:szCs w:val="28"/>
          <w:lang w:eastAsia="en-US"/>
        </w:rPr>
        <w:t>1. Việc đ</w:t>
      </w:r>
      <w:r w:rsidRPr="007818CE">
        <w:rPr>
          <w:rFonts w:ascii="Times New Roman" w:eastAsia="Calibri" w:hAnsi="Times New Roman" w:cs="Times New Roman"/>
          <w:noProof/>
          <w:color w:val="auto"/>
          <w:sz w:val="28"/>
          <w:szCs w:val="28"/>
          <w:lang w:eastAsia="en-US"/>
        </w:rPr>
        <w:t xml:space="preserve">ánh giá kết quả giáo dục của </w:t>
      </w:r>
      <w:r w:rsidRPr="007818CE">
        <w:rPr>
          <w:rFonts w:ascii="Times New Roman" w:eastAsia="Calibri" w:hAnsi="Times New Roman" w:cs="Times New Roman"/>
          <w:noProof/>
          <w:color w:val="auto"/>
          <w:sz w:val="28"/>
          <w:szCs w:val="28"/>
          <w:lang w:val="en-US" w:eastAsia="en-US"/>
        </w:rPr>
        <w:t>học sinh</w:t>
      </w:r>
      <w:r w:rsidRPr="007818CE">
        <w:rPr>
          <w:rFonts w:ascii="Times New Roman" w:eastAsia="Calibri" w:hAnsi="Times New Roman" w:cs="Times New Roman"/>
          <w:noProof/>
          <w:color w:val="auto"/>
          <w:sz w:val="28"/>
          <w:szCs w:val="28"/>
          <w:lang w:eastAsia="en-US"/>
        </w:rPr>
        <w:t xml:space="preserve"> khuyết tật được thực hiện theo nguyên tắc động viên, khuyến khích sự nỗ lực và tiến bộ của người học.</w:t>
      </w:r>
    </w:p>
    <w:p w14:paraId="2D27864F" w14:textId="7282ACCC" w:rsidR="003F2977" w:rsidRPr="007818CE" w:rsidRDefault="003F2977" w:rsidP="00C261FA">
      <w:pPr>
        <w:spacing w:before="120" w:after="120"/>
        <w:ind w:firstLine="567"/>
        <w:jc w:val="both"/>
        <w:rPr>
          <w:rFonts w:ascii="Times New Roman" w:eastAsia="Calibri" w:hAnsi="Times New Roman" w:cs="Times New Roman"/>
          <w:iCs/>
          <w:color w:val="auto"/>
          <w:spacing w:val="-4"/>
          <w:sz w:val="28"/>
          <w:szCs w:val="28"/>
          <w:lang w:eastAsia="en-US"/>
        </w:rPr>
      </w:pPr>
      <w:r w:rsidRPr="007818CE">
        <w:rPr>
          <w:rFonts w:ascii="Times New Roman" w:eastAsia="Calibri" w:hAnsi="Times New Roman" w:cs="Times New Roman"/>
          <w:color w:val="auto"/>
          <w:spacing w:val="-4"/>
          <w:sz w:val="28"/>
          <w:szCs w:val="28"/>
          <w:lang w:eastAsia="en-US"/>
        </w:rPr>
        <w:t xml:space="preserve">2. </w:t>
      </w:r>
      <w:r w:rsidRPr="007818CE">
        <w:rPr>
          <w:rFonts w:ascii="Times New Roman" w:eastAsia="Calibri" w:hAnsi="Times New Roman" w:cs="Times New Roman"/>
          <w:noProof/>
          <w:color w:val="auto"/>
          <w:spacing w:val="-4"/>
          <w:sz w:val="28"/>
          <w:szCs w:val="28"/>
          <w:lang w:eastAsia="en-US"/>
        </w:rPr>
        <w:t>Đối với học sinh khuyết tật học tập theo phương thức giáo dục hòa nhập, kết quả giáo dục môn học hoặc hoạt động giáo dục mà học sinh khuyết tật đáp ứng được yêu cầu chương trình giáo dục chung được đánh giá như đối với học sinh bình thường nhưng có giảm nhẹ yêu cầu về kết quả học tập</w:t>
      </w:r>
      <w:r w:rsidRPr="007818CE">
        <w:rPr>
          <w:rFonts w:ascii="Times New Roman" w:eastAsia="Calibri" w:hAnsi="Times New Roman" w:cs="Times New Roman"/>
          <w:color w:val="auto"/>
          <w:spacing w:val="-4"/>
          <w:sz w:val="28"/>
          <w:szCs w:val="28"/>
          <w:lang w:eastAsia="en-US"/>
        </w:rPr>
        <w:t>. Những</w:t>
      </w:r>
      <w:r w:rsidRPr="007818CE">
        <w:rPr>
          <w:rFonts w:ascii="Times New Roman" w:eastAsia="Calibri" w:hAnsi="Times New Roman" w:cs="Times New Roman"/>
          <w:noProof/>
          <w:color w:val="auto"/>
          <w:spacing w:val="-4"/>
          <w:sz w:val="28"/>
          <w:szCs w:val="28"/>
          <w:lang w:eastAsia="en-US"/>
        </w:rPr>
        <w:t xml:space="preserve"> môn học hoặc </w:t>
      </w:r>
      <w:r w:rsidRPr="007818CE">
        <w:rPr>
          <w:rFonts w:ascii="Times New Roman" w:eastAsia="Calibri" w:hAnsi="Times New Roman" w:cs="Times New Roman"/>
          <w:color w:val="auto"/>
          <w:spacing w:val="-4"/>
          <w:sz w:val="28"/>
          <w:szCs w:val="28"/>
          <w:lang w:eastAsia="en-US"/>
        </w:rPr>
        <w:t xml:space="preserve">hoạt động giáo dục mà </w:t>
      </w:r>
      <w:r w:rsidRPr="007818CE">
        <w:rPr>
          <w:rFonts w:ascii="Times New Roman" w:eastAsia="Calibri" w:hAnsi="Times New Roman" w:cs="Times New Roman"/>
          <w:noProof/>
          <w:color w:val="auto"/>
          <w:spacing w:val="-4"/>
          <w:sz w:val="28"/>
          <w:szCs w:val="28"/>
          <w:lang w:eastAsia="en-US"/>
        </w:rPr>
        <w:t>học sinh</w:t>
      </w:r>
      <w:r w:rsidRPr="007818CE">
        <w:rPr>
          <w:rFonts w:ascii="Times New Roman" w:eastAsia="Calibri" w:hAnsi="Times New Roman" w:cs="Times New Roman"/>
          <w:color w:val="auto"/>
          <w:spacing w:val="-4"/>
          <w:sz w:val="28"/>
          <w:szCs w:val="28"/>
          <w:lang w:eastAsia="en-US"/>
        </w:rPr>
        <w:t xml:space="preserve"> khuyết tật không có khả năng đáp ứng yêu cầu chung được đánh giá theo kết quả thực hiện Kế hoạch giáo dục cá nhân; không đánh giá những</w:t>
      </w:r>
      <w:r w:rsidRPr="007818CE">
        <w:rPr>
          <w:rFonts w:ascii="Times New Roman" w:eastAsia="Calibri" w:hAnsi="Times New Roman" w:cs="Times New Roman"/>
          <w:noProof/>
          <w:color w:val="auto"/>
          <w:spacing w:val="-4"/>
          <w:sz w:val="28"/>
          <w:szCs w:val="28"/>
          <w:lang w:eastAsia="en-US"/>
        </w:rPr>
        <w:t xml:space="preserve"> nội dung môn học, </w:t>
      </w:r>
      <w:r w:rsidRPr="007818CE">
        <w:rPr>
          <w:rFonts w:ascii="Times New Roman" w:eastAsia="Calibri" w:hAnsi="Times New Roman" w:cs="Times New Roman"/>
          <w:color w:val="auto"/>
          <w:spacing w:val="-4"/>
          <w:sz w:val="28"/>
          <w:szCs w:val="28"/>
          <w:lang w:eastAsia="en-US"/>
        </w:rPr>
        <w:t>môn học hoặc nội dung giáo dục được miễn</w:t>
      </w:r>
      <w:r w:rsidRPr="007818CE">
        <w:rPr>
          <w:rFonts w:ascii="Times New Roman" w:eastAsia="Calibri" w:hAnsi="Times New Roman" w:cs="Times New Roman"/>
          <w:i/>
          <w:color w:val="auto"/>
          <w:spacing w:val="-4"/>
          <w:sz w:val="28"/>
          <w:szCs w:val="28"/>
          <w:lang w:eastAsia="en-US"/>
        </w:rPr>
        <w:t>.</w:t>
      </w:r>
    </w:p>
    <w:p w14:paraId="60583D32" w14:textId="1A2BFC8F" w:rsidR="003F2977" w:rsidRPr="007818CE" w:rsidRDefault="003F2977" w:rsidP="00C261FA">
      <w:pPr>
        <w:spacing w:before="120" w:after="120"/>
        <w:ind w:firstLine="567"/>
        <w:jc w:val="both"/>
        <w:rPr>
          <w:rFonts w:ascii="Times New Roman" w:eastAsia="Calibri" w:hAnsi="Times New Roman" w:cs="Times New Roman"/>
          <w:noProof/>
          <w:color w:val="auto"/>
          <w:sz w:val="28"/>
          <w:szCs w:val="28"/>
        </w:rPr>
      </w:pPr>
      <w:r w:rsidRPr="007818CE">
        <w:rPr>
          <w:rFonts w:ascii="Times New Roman" w:eastAsia="Calibri" w:hAnsi="Times New Roman" w:cs="Times New Roman"/>
          <w:noProof/>
          <w:color w:val="auto"/>
          <w:sz w:val="28"/>
          <w:szCs w:val="28"/>
        </w:rPr>
        <w:t xml:space="preserve">3. Đối với học sinh khuyết tật học tập theo phương thức giáo dục chuyên biệt, kết quả giáo dục của môn học mà học sinh khuyết tật đáp ứng được yêu cầu chương trình giáo dục chuyên biệt được đánh giá theo quy định dành cho giáo dục chuyên biệt. Những môn học mà học sinh khuyết tật không có khả năng đáp ứng yêu cầu giáo dục chuyên biệt </w:t>
      </w:r>
      <w:r w:rsidRPr="007818CE">
        <w:rPr>
          <w:rFonts w:ascii="Times New Roman" w:eastAsia="Calibri" w:hAnsi="Times New Roman" w:cs="Times New Roman"/>
          <w:color w:val="auto"/>
          <w:sz w:val="28"/>
          <w:szCs w:val="28"/>
        </w:rPr>
        <w:t>thì đánh giá theo kết quả thực hiện Kế hoạch giáo dục cá nhân</w:t>
      </w:r>
      <w:r w:rsidRPr="007818CE">
        <w:rPr>
          <w:rFonts w:ascii="Times New Roman" w:eastAsia="Calibri" w:hAnsi="Times New Roman" w:cs="Times New Roman"/>
          <w:noProof/>
          <w:color w:val="auto"/>
          <w:sz w:val="28"/>
          <w:szCs w:val="28"/>
        </w:rPr>
        <w:t>.</w:t>
      </w:r>
    </w:p>
    <w:p w14:paraId="720D758A" w14:textId="77777777" w:rsidR="00011446" w:rsidRPr="007818CE" w:rsidRDefault="00011446" w:rsidP="00C261FA">
      <w:pPr>
        <w:spacing w:before="120" w:after="120"/>
        <w:jc w:val="center"/>
        <w:rPr>
          <w:rStyle w:val="BodyTextChar1"/>
          <w:b/>
          <w:bCs/>
          <w:color w:val="auto"/>
          <w:sz w:val="28"/>
          <w:szCs w:val="28"/>
          <w:lang w:val="en-US"/>
        </w:rPr>
      </w:pPr>
    </w:p>
    <w:p w14:paraId="439297E1" w14:textId="77777777" w:rsidR="003F2977" w:rsidRPr="007818CE" w:rsidRDefault="003F2977" w:rsidP="00C261FA">
      <w:pPr>
        <w:spacing w:before="120" w:after="120"/>
        <w:jc w:val="center"/>
        <w:rPr>
          <w:rFonts w:ascii="Times New Roman" w:hAnsi="Times New Roman" w:cs="Times New Roman"/>
          <w:color w:val="auto"/>
          <w:sz w:val="28"/>
          <w:szCs w:val="28"/>
          <w:lang w:val="en-US"/>
        </w:rPr>
      </w:pPr>
      <w:r w:rsidRPr="007818CE">
        <w:rPr>
          <w:rStyle w:val="BodyTextChar1"/>
          <w:b/>
          <w:bCs/>
          <w:color w:val="auto"/>
          <w:sz w:val="28"/>
          <w:szCs w:val="28"/>
        </w:rPr>
        <w:t>Chương I</w:t>
      </w:r>
      <w:r w:rsidRPr="007818CE">
        <w:rPr>
          <w:rStyle w:val="BodyTextChar1"/>
          <w:b/>
          <w:bCs/>
          <w:color w:val="auto"/>
          <w:sz w:val="28"/>
          <w:szCs w:val="28"/>
          <w:lang w:val="en-US"/>
        </w:rPr>
        <w:t>II</w:t>
      </w:r>
    </w:p>
    <w:p w14:paraId="69D97A10" w14:textId="77777777" w:rsidR="003F2977" w:rsidRPr="007818CE" w:rsidRDefault="003F2977" w:rsidP="00C261FA">
      <w:pPr>
        <w:spacing w:before="120" w:after="120"/>
        <w:jc w:val="center"/>
        <w:rPr>
          <w:rStyle w:val="BodyTextChar1"/>
          <w:b/>
          <w:bCs/>
          <w:color w:val="auto"/>
          <w:sz w:val="28"/>
          <w:szCs w:val="28"/>
        </w:rPr>
      </w:pPr>
      <w:r w:rsidRPr="007818CE">
        <w:rPr>
          <w:rStyle w:val="BodyTextChar1"/>
          <w:b/>
          <w:bCs/>
          <w:color w:val="auto"/>
          <w:sz w:val="28"/>
          <w:szCs w:val="28"/>
        </w:rPr>
        <w:t>SỬ DỤNG KẾT QUẢ ĐÁNH GIÁ</w:t>
      </w:r>
    </w:p>
    <w:p w14:paraId="1E13B5C6" w14:textId="77777777" w:rsidR="00011446" w:rsidRPr="007818CE" w:rsidRDefault="00011446" w:rsidP="00C261FA">
      <w:pPr>
        <w:spacing w:before="120" w:after="120"/>
        <w:ind w:firstLine="567"/>
        <w:jc w:val="both"/>
        <w:rPr>
          <w:rFonts w:ascii="Times New Roman" w:hAnsi="Times New Roman" w:cs="Times New Roman"/>
          <w:b/>
          <w:bCs/>
          <w:color w:val="auto"/>
          <w:spacing w:val="-6"/>
          <w:sz w:val="28"/>
          <w:szCs w:val="28"/>
          <w:lang w:val="en-US"/>
        </w:rPr>
      </w:pPr>
    </w:p>
    <w:p w14:paraId="66A28565" w14:textId="5EE03D65" w:rsidR="003F2977" w:rsidRPr="007818CE" w:rsidRDefault="003F2977" w:rsidP="00C261FA">
      <w:pPr>
        <w:spacing w:before="120" w:after="120"/>
        <w:ind w:firstLine="567"/>
        <w:jc w:val="both"/>
        <w:rPr>
          <w:rFonts w:ascii="Times New Roman" w:hAnsi="Times New Roman" w:cs="Times New Roman"/>
          <w:b/>
          <w:bCs/>
          <w:color w:val="auto"/>
          <w:spacing w:val="-6"/>
          <w:sz w:val="28"/>
          <w:szCs w:val="28"/>
          <w:lang w:val="en-US"/>
        </w:rPr>
      </w:pPr>
      <w:r w:rsidRPr="007818CE">
        <w:rPr>
          <w:rFonts w:ascii="Times New Roman" w:hAnsi="Times New Roman" w:cs="Times New Roman"/>
          <w:b/>
          <w:bCs/>
          <w:color w:val="auto"/>
          <w:spacing w:val="-6"/>
          <w:sz w:val="28"/>
          <w:szCs w:val="28"/>
        </w:rPr>
        <w:t>Điều 1</w:t>
      </w:r>
      <w:r w:rsidR="00F34EEA" w:rsidRPr="007818CE">
        <w:rPr>
          <w:rFonts w:ascii="Times New Roman" w:hAnsi="Times New Roman" w:cs="Times New Roman"/>
          <w:b/>
          <w:bCs/>
          <w:color w:val="auto"/>
          <w:spacing w:val="-6"/>
          <w:sz w:val="28"/>
          <w:szCs w:val="28"/>
          <w:lang w:val="en-US"/>
        </w:rPr>
        <w:t>3</w:t>
      </w:r>
      <w:r w:rsidRPr="007818CE">
        <w:rPr>
          <w:rFonts w:ascii="Times New Roman" w:hAnsi="Times New Roman" w:cs="Times New Roman"/>
          <w:b/>
          <w:bCs/>
          <w:color w:val="auto"/>
          <w:spacing w:val="-6"/>
          <w:sz w:val="28"/>
          <w:szCs w:val="28"/>
        </w:rPr>
        <w:t>. Lên lớp hoặc không được l</w:t>
      </w:r>
      <w:r w:rsidRPr="007818CE">
        <w:rPr>
          <w:rFonts w:ascii="Times New Roman" w:hAnsi="Times New Roman" w:cs="Times New Roman"/>
          <w:b/>
          <w:bCs/>
          <w:color w:val="auto"/>
          <w:spacing w:val="-6"/>
          <w:sz w:val="28"/>
          <w:szCs w:val="28"/>
          <w:lang w:val="en-US"/>
        </w:rPr>
        <w:t>ê</w:t>
      </w:r>
      <w:r w:rsidRPr="007818CE">
        <w:rPr>
          <w:rFonts w:ascii="Times New Roman" w:hAnsi="Times New Roman" w:cs="Times New Roman"/>
          <w:b/>
          <w:bCs/>
          <w:color w:val="auto"/>
          <w:spacing w:val="-6"/>
          <w:sz w:val="28"/>
          <w:szCs w:val="28"/>
        </w:rPr>
        <w:t>n lớp</w:t>
      </w:r>
    </w:p>
    <w:p w14:paraId="03E45EFE" w14:textId="77777777" w:rsidR="003F2977" w:rsidRPr="007818CE" w:rsidRDefault="003F2977" w:rsidP="00C261FA">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1. Học sinh có đủ các điều kiện dưới đây thì được lên lớp</w:t>
      </w:r>
      <w:r w:rsidR="0012730F" w:rsidRPr="007818CE">
        <w:rPr>
          <w:rFonts w:ascii="Times New Roman" w:hAnsi="Times New Roman" w:cs="Times New Roman"/>
          <w:color w:val="auto"/>
          <w:sz w:val="28"/>
          <w:szCs w:val="28"/>
          <w:lang w:val="en-US" w:eastAsia="en-US"/>
        </w:rPr>
        <w:t xml:space="preserve"> hoặc </w:t>
      </w:r>
      <w:r w:rsidR="005622A4" w:rsidRPr="007818CE">
        <w:rPr>
          <w:rFonts w:ascii="Times New Roman" w:hAnsi="Times New Roman" w:cs="Times New Roman"/>
          <w:color w:val="auto"/>
          <w:sz w:val="28"/>
          <w:szCs w:val="28"/>
          <w:lang w:val="en-US" w:eastAsia="en-US"/>
        </w:rPr>
        <w:t xml:space="preserve">được công nhận </w:t>
      </w:r>
      <w:r w:rsidR="0012730F" w:rsidRPr="007818CE">
        <w:rPr>
          <w:rFonts w:ascii="Times New Roman" w:hAnsi="Times New Roman" w:cs="Times New Roman"/>
          <w:color w:val="auto"/>
          <w:sz w:val="28"/>
          <w:szCs w:val="28"/>
          <w:lang w:val="en-US" w:eastAsia="en-US"/>
        </w:rPr>
        <w:t>hoàn thành chương trình</w:t>
      </w:r>
      <w:r w:rsidRPr="007818CE">
        <w:rPr>
          <w:rFonts w:ascii="Times New Roman" w:hAnsi="Times New Roman" w:cs="Times New Roman"/>
          <w:color w:val="auto"/>
          <w:sz w:val="28"/>
          <w:szCs w:val="28"/>
          <w:lang w:val="en-US" w:eastAsia="en-US"/>
        </w:rPr>
        <w:t>:</w:t>
      </w:r>
    </w:p>
    <w:p w14:paraId="6B1CEDF1" w14:textId="07B7E7E4" w:rsidR="003F2977" w:rsidRPr="007818CE" w:rsidRDefault="003F2977" w:rsidP="00C261FA">
      <w:pPr>
        <w:spacing w:before="120" w:after="120"/>
        <w:ind w:firstLine="567"/>
        <w:jc w:val="both"/>
        <w:rPr>
          <w:rFonts w:ascii="Times New Roman" w:hAnsi="Times New Roman" w:cs="Times New Roman"/>
          <w:color w:val="auto"/>
          <w:spacing w:val="-6"/>
          <w:sz w:val="28"/>
          <w:szCs w:val="28"/>
          <w:lang w:val="en-US" w:eastAsia="en-US"/>
        </w:rPr>
      </w:pPr>
      <w:r w:rsidRPr="007818CE">
        <w:rPr>
          <w:rFonts w:ascii="Times New Roman" w:hAnsi="Times New Roman" w:cs="Times New Roman"/>
          <w:color w:val="auto"/>
          <w:spacing w:val="-6"/>
          <w:sz w:val="28"/>
          <w:szCs w:val="28"/>
          <w:lang w:val="en-US" w:eastAsia="en-US"/>
        </w:rPr>
        <w:t xml:space="preserve">a) </w:t>
      </w:r>
      <w:r w:rsidR="003D4FC6" w:rsidRPr="007818CE">
        <w:rPr>
          <w:rFonts w:ascii="Times New Roman" w:hAnsi="Times New Roman" w:cs="Times New Roman"/>
          <w:color w:val="auto"/>
          <w:spacing w:val="-6"/>
          <w:sz w:val="28"/>
          <w:szCs w:val="28"/>
          <w:lang w:val="en-US" w:eastAsia="en-US"/>
        </w:rPr>
        <w:t>Kết quả rèn luyện</w:t>
      </w:r>
      <w:r w:rsidR="00DD4524" w:rsidRPr="007818CE">
        <w:rPr>
          <w:rFonts w:ascii="Times New Roman" w:hAnsi="Times New Roman" w:cs="Times New Roman"/>
          <w:color w:val="auto"/>
          <w:spacing w:val="-6"/>
          <w:sz w:val="28"/>
          <w:szCs w:val="28"/>
          <w:lang w:val="en-US" w:eastAsia="en-US"/>
        </w:rPr>
        <w:t xml:space="preserve"> và </w:t>
      </w:r>
      <w:r w:rsidR="003D4FC6" w:rsidRPr="007818CE">
        <w:rPr>
          <w:rFonts w:ascii="Times New Roman" w:hAnsi="Times New Roman" w:cs="Times New Roman"/>
          <w:color w:val="auto"/>
          <w:spacing w:val="-6"/>
          <w:sz w:val="28"/>
          <w:szCs w:val="28"/>
          <w:lang w:val="en-US" w:eastAsia="en-US"/>
        </w:rPr>
        <w:t>học tập</w:t>
      </w:r>
      <w:r w:rsidR="00115032" w:rsidRPr="007818CE">
        <w:rPr>
          <w:rFonts w:ascii="Times New Roman" w:hAnsi="Times New Roman" w:cs="Times New Roman"/>
          <w:color w:val="auto"/>
          <w:spacing w:val="-6"/>
          <w:sz w:val="28"/>
          <w:szCs w:val="28"/>
          <w:lang w:val="en-US" w:eastAsia="en-US"/>
        </w:rPr>
        <w:t xml:space="preserve"> </w:t>
      </w:r>
      <w:r w:rsidR="00DD4524" w:rsidRPr="007818CE">
        <w:rPr>
          <w:rFonts w:ascii="Times New Roman" w:hAnsi="Times New Roman" w:cs="Times New Roman"/>
          <w:color w:val="auto"/>
          <w:spacing w:val="-6"/>
          <w:sz w:val="28"/>
          <w:szCs w:val="28"/>
          <w:lang w:val="en-US" w:eastAsia="en-US"/>
        </w:rPr>
        <w:t xml:space="preserve">đều được </w:t>
      </w:r>
      <w:r w:rsidR="00115032" w:rsidRPr="007818CE">
        <w:rPr>
          <w:rFonts w:ascii="Times New Roman" w:hAnsi="Times New Roman" w:cs="Times New Roman"/>
          <w:color w:val="auto"/>
          <w:spacing w:val="-6"/>
          <w:sz w:val="28"/>
          <w:szCs w:val="28"/>
          <w:lang w:val="en-US" w:eastAsia="en-US"/>
        </w:rPr>
        <w:t xml:space="preserve">đánh giá </w:t>
      </w:r>
      <w:r w:rsidR="00E2393C" w:rsidRPr="007818CE">
        <w:rPr>
          <w:rFonts w:ascii="Times New Roman" w:hAnsi="Times New Roman" w:cs="Times New Roman"/>
          <w:color w:val="auto"/>
          <w:spacing w:val="-6"/>
          <w:sz w:val="28"/>
          <w:szCs w:val="28"/>
          <w:lang w:val="en-US" w:eastAsia="en-US"/>
        </w:rPr>
        <w:t>ở mức</w:t>
      </w:r>
      <w:r w:rsidR="00115032" w:rsidRPr="007818CE">
        <w:rPr>
          <w:rFonts w:ascii="Times New Roman" w:hAnsi="Times New Roman" w:cs="Times New Roman"/>
          <w:color w:val="auto"/>
          <w:spacing w:val="-6"/>
          <w:sz w:val="28"/>
          <w:szCs w:val="28"/>
          <w:lang w:val="en-US" w:eastAsia="en-US"/>
        </w:rPr>
        <w:t xml:space="preserve"> Đ</w:t>
      </w:r>
      <w:r w:rsidR="00501B25" w:rsidRPr="007818CE">
        <w:rPr>
          <w:rFonts w:ascii="Times New Roman" w:hAnsi="Times New Roman" w:cs="Times New Roman"/>
          <w:color w:val="auto"/>
          <w:spacing w:val="-6"/>
          <w:sz w:val="28"/>
          <w:szCs w:val="28"/>
          <w:lang w:val="en-US" w:eastAsia="en-US"/>
        </w:rPr>
        <w:t>ạt</w:t>
      </w:r>
      <w:r w:rsidR="004D5C09" w:rsidRPr="007818CE">
        <w:rPr>
          <w:rFonts w:ascii="Times New Roman" w:hAnsi="Times New Roman" w:cs="Times New Roman"/>
          <w:color w:val="auto"/>
          <w:spacing w:val="-6"/>
          <w:sz w:val="28"/>
          <w:szCs w:val="28"/>
          <w:lang w:val="en-US" w:eastAsia="en-US"/>
        </w:rPr>
        <w:t xml:space="preserve"> </w:t>
      </w:r>
      <w:r w:rsidRPr="007818CE">
        <w:rPr>
          <w:rFonts w:ascii="Times New Roman" w:hAnsi="Times New Roman" w:cs="Times New Roman"/>
          <w:color w:val="auto"/>
          <w:spacing w:val="-6"/>
          <w:sz w:val="28"/>
          <w:szCs w:val="28"/>
          <w:lang w:val="en-US" w:eastAsia="en-US"/>
        </w:rPr>
        <w:t>trở lên;</w:t>
      </w:r>
    </w:p>
    <w:p w14:paraId="4FE1352E" w14:textId="09E30E5C" w:rsidR="003F2977" w:rsidRPr="007818CE" w:rsidRDefault="003F2977" w:rsidP="00C261FA">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 xml:space="preserve">b) Nghỉ </w:t>
      </w:r>
      <w:r w:rsidR="005B4833" w:rsidRPr="007818CE">
        <w:rPr>
          <w:rFonts w:ascii="Times New Roman" w:hAnsi="Times New Roman" w:cs="Times New Roman"/>
          <w:color w:val="auto"/>
          <w:sz w:val="28"/>
          <w:szCs w:val="28"/>
          <w:lang w:val="en-US" w:eastAsia="en-US"/>
        </w:rPr>
        <w:t xml:space="preserve">học </w:t>
      </w:r>
      <w:r w:rsidRPr="007818CE">
        <w:rPr>
          <w:rFonts w:ascii="Times New Roman" w:hAnsi="Times New Roman" w:cs="Times New Roman"/>
          <w:color w:val="auto"/>
          <w:sz w:val="28"/>
          <w:szCs w:val="28"/>
          <w:lang w:val="en-US" w:eastAsia="en-US"/>
        </w:rPr>
        <w:t xml:space="preserve">không quá </w:t>
      </w:r>
      <w:r w:rsidR="00EE77D6" w:rsidRPr="007818CE">
        <w:rPr>
          <w:rFonts w:ascii="Times New Roman" w:hAnsi="Times New Roman" w:cs="Times New Roman"/>
          <w:color w:val="auto"/>
          <w:sz w:val="28"/>
          <w:szCs w:val="28"/>
          <w:lang w:val="en-US" w:eastAsia="en-US"/>
        </w:rPr>
        <w:t>45 buổi</w:t>
      </w:r>
      <w:r w:rsidRPr="007818CE">
        <w:rPr>
          <w:rFonts w:ascii="Times New Roman" w:hAnsi="Times New Roman" w:cs="Times New Roman"/>
          <w:color w:val="auto"/>
          <w:sz w:val="28"/>
          <w:szCs w:val="28"/>
          <w:lang w:val="en-US" w:eastAsia="en-US"/>
        </w:rPr>
        <w:t xml:space="preserve"> trong một năm học (</w:t>
      </w:r>
      <w:r w:rsidR="005B4833" w:rsidRPr="007818CE">
        <w:rPr>
          <w:rFonts w:ascii="Times New Roman" w:hAnsi="Times New Roman" w:cs="Times New Roman"/>
          <w:color w:val="auto"/>
          <w:sz w:val="28"/>
          <w:szCs w:val="28"/>
          <w:lang w:val="en-US" w:eastAsia="en-US"/>
        </w:rPr>
        <w:t xml:space="preserve">bao gồm cả </w:t>
      </w:r>
      <w:r w:rsidRPr="007818CE">
        <w:rPr>
          <w:rFonts w:ascii="Times New Roman" w:hAnsi="Times New Roman" w:cs="Times New Roman"/>
          <w:color w:val="auto"/>
          <w:sz w:val="28"/>
          <w:szCs w:val="28"/>
          <w:lang w:val="en-US" w:eastAsia="en-US"/>
        </w:rPr>
        <w:t xml:space="preserve">nghỉ </w:t>
      </w:r>
      <w:r w:rsidR="005B4833" w:rsidRPr="007818CE">
        <w:rPr>
          <w:rFonts w:ascii="Times New Roman" w:hAnsi="Times New Roman" w:cs="Times New Roman"/>
          <w:color w:val="auto"/>
          <w:sz w:val="28"/>
          <w:szCs w:val="28"/>
          <w:lang w:val="en-US" w:eastAsia="en-US"/>
        </w:rPr>
        <w:t xml:space="preserve">học </w:t>
      </w:r>
      <w:r w:rsidRPr="007818CE">
        <w:rPr>
          <w:rFonts w:ascii="Times New Roman" w:hAnsi="Times New Roman" w:cs="Times New Roman"/>
          <w:color w:val="auto"/>
          <w:sz w:val="28"/>
          <w:szCs w:val="28"/>
          <w:lang w:val="en-US" w:eastAsia="en-US"/>
        </w:rPr>
        <w:t>có phép</w:t>
      </w:r>
      <w:r w:rsidR="005B4833" w:rsidRPr="007818CE">
        <w:rPr>
          <w:rFonts w:ascii="Times New Roman" w:hAnsi="Times New Roman" w:cs="Times New Roman"/>
          <w:color w:val="auto"/>
          <w:sz w:val="28"/>
          <w:szCs w:val="28"/>
          <w:lang w:val="en-US" w:eastAsia="en-US"/>
        </w:rPr>
        <w:t xml:space="preserve"> và</w:t>
      </w:r>
      <w:r w:rsidRPr="007818CE">
        <w:rPr>
          <w:rFonts w:ascii="Times New Roman" w:hAnsi="Times New Roman" w:cs="Times New Roman"/>
          <w:color w:val="auto"/>
          <w:sz w:val="28"/>
          <w:szCs w:val="28"/>
          <w:lang w:val="en-US" w:eastAsia="en-US"/>
        </w:rPr>
        <w:t xml:space="preserve"> không phép</w:t>
      </w:r>
      <w:r w:rsidR="005B4833" w:rsidRPr="007818CE">
        <w:rPr>
          <w:rFonts w:ascii="Times New Roman" w:hAnsi="Times New Roman" w:cs="Times New Roman"/>
          <w:color w:val="auto"/>
          <w:sz w:val="28"/>
          <w:szCs w:val="28"/>
          <w:lang w:val="en-US" w:eastAsia="en-US"/>
        </w:rPr>
        <w:t>;</w:t>
      </w:r>
      <w:r w:rsidRPr="007818CE">
        <w:rPr>
          <w:rFonts w:ascii="Times New Roman" w:hAnsi="Times New Roman" w:cs="Times New Roman"/>
          <w:color w:val="auto"/>
          <w:sz w:val="28"/>
          <w:szCs w:val="28"/>
          <w:lang w:val="en-US" w:eastAsia="en-US"/>
        </w:rPr>
        <w:t xml:space="preserve"> nghỉ </w:t>
      </w:r>
      <w:r w:rsidR="005B4833" w:rsidRPr="007818CE">
        <w:rPr>
          <w:rFonts w:ascii="Times New Roman" w:hAnsi="Times New Roman" w:cs="Times New Roman"/>
          <w:color w:val="auto"/>
          <w:sz w:val="28"/>
          <w:szCs w:val="28"/>
          <w:lang w:val="en-US" w:eastAsia="en-US"/>
        </w:rPr>
        <w:t xml:space="preserve">học </w:t>
      </w:r>
      <w:r w:rsidRPr="007818CE">
        <w:rPr>
          <w:rFonts w:ascii="Times New Roman" w:hAnsi="Times New Roman" w:cs="Times New Roman"/>
          <w:color w:val="auto"/>
          <w:sz w:val="28"/>
          <w:szCs w:val="28"/>
          <w:lang w:val="en-US" w:eastAsia="en-US"/>
        </w:rPr>
        <w:t xml:space="preserve">liên tục hoặc </w:t>
      </w:r>
      <w:r w:rsidR="005B4833" w:rsidRPr="007818CE">
        <w:rPr>
          <w:rFonts w:ascii="Times New Roman" w:hAnsi="Times New Roman" w:cs="Times New Roman"/>
          <w:color w:val="auto"/>
          <w:sz w:val="28"/>
          <w:szCs w:val="28"/>
          <w:lang w:val="en-US" w:eastAsia="en-US"/>
        </w:rPr>
        <w:t>không liên tục</w:t>
      </w:r>
      <w:r w:rsidR="00EE77D6" w:rsidRPr="007818CE">
        <w:rPr>
          <w:rFonts w:ascii="Times New Roman" w:hAnsi="Times New Roman" w:cs="Times New Roman"/>
          <w:color w:val="auto"/>
          <w:sz w:val="28"/>
          <w:szCs w:val="28"/>
          <w:lang w:val="en-US" w:eastAsia="en-US"/>
        </w:rPr>
        <w:t>; tính theo kế hoạch giáo dục 1 buổi/ngày quy định trong Chương trình giáo dục phổ thông</w:t>
      </w:r>
      <w:r w:rsidRPr="007818CE">
        <w:rPr>
          <w:rFonts w:ascii="Times New Roman" w:hAnsi="Times New Roman" w:cs="Times New Roman"/>
          <w:color w:val="auto"/>
          <w:sz w:val="28"/>
          <w:szCs w:val="28"/>
          <w:lang w:val="en-US" w:eastAsia="en-US"/>
        </w:rPr>
        <w:t>).</w:t>
      </w:r>
    </w:p>
    <w:p w14:paraId="0DC1FEA7" w14:textId="77777777" w:rsidR="003F2977" w:rsidRPr="007818CE" w:rsidRDefault="003F2977" w:rsidP="00C261FA">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2. Học sinh thuộc một trong các trường hợp dưới đây thì không được lên lớp</w:t>
      </w:r>
      <w:r w:rsidR="0012730F" w:rsidRPr="007818CE">
        <w:rPr>
          <w:rFonts w:ascii="Times New Roman" w:hAnsi="Times New Roman" w:cs="Times New Roman"/>
          <w:color w:val="auto"/>
          <w:sz w:val="28"/>
          <w:szCs w:val="28"/>
          <w:lang w:val="en-US" w:eastAsia="en-US"/>
        </w:rPr>
        <w:t xml:space="preserve"> hoặc chưa </w:t>
      </w:r>
      <w:r w:rsidR="00BC2146" w:rsidRPr="007818CE">
        <w:rPr>
          <w:rFonts w:ascii="Times New Roman" w:hAnsi="Times New Roman" w:cs="Times New Roman"/>
          <w:color w:val="auto"/>
          <w:sz w:val="28"/>
          <w:szCs w:val="28"/>
          <w:lang w:val="en-US" w:eastAsia="en-US"/>
        </w:rPr>
        <w:t xml:space="preserve">được công nhận </w:t>
      </w:r>
      <w:r w:rsidR="0012730F" w:rsidRPr="007818CE">
        <w:rPr>
          <w:rFonts w:ascii="Times New Roman" w:hAnsi="Times New Roman" w:cs="Times New Roman"/>
          <w:color w:val="auto"/>
          <w:sz w:val="28"/>
          <w:szCs w:val="28"/>
          <w:lang w:val="en-US" w:eastAsia="en-US"/>
        </w:rPr>
        <w:t>hoàn thành chương trình</w:t>
      </w:r>
      <w:r w:rsidRPr="007818CE">
        <w:rPr>
          <w:rFonts w:ascii="Times New Roman" w:hAnsi="Times New Roman" w:cs="Times New Roman"/>
          <w:color w:val="auto"/>
          <w:sz w:val="28"/>
          <w:szCs w:val="28"/>
          <w:lang w:val="en-US" w:eastAsia="en-US"/>
        </w:rPr>
        <w:t>:</w:t>
      </w:r>
    </w:p>
    <w:p w14:paraId="66531772" w14:textId="6569806D" w:rsidR="003F2977" w:rsidRPr="007818CE" w:rsidRDefault="003F2977" w:rsidP="00C261FA">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 xml:space="preserve">a) Nghỉ </w:t>
      </w:r>
      <w:r w:rsidR="005B4833" w:rsidRPr="007818CE">
        <w:rPr>
          <w:rFonts w:ascii="Times New Roman" w:hAnsi="Times New Roman" w:cs="Times New Roman"/>
          <w:color w:val="auto"/>
          <w:sz w:val="28"/>
          <w:szCs w:val="28"/>
          <w:lang w:val="en-US" w:eastAsia="en-US"/>
        </w:rPr>
        <w:t xml:space="preserve">học </w:t>
      </w:r>
      <w:r w:rsidRPr="007818CE">
        <w:rPr>
          <w:rFonts w:ascii="Times New Roman" w:hAnsi="Times New Roman" w:cs="Times New Roman"/>
          <w:color w:val="auto"/>
          <w:sz w:val="28"/>
          <w:szCs w:val="28"/>
          <w:lang w:val="en-US" w:eastAsia="en-US"/>
        </w:rPr>
        <w:t xml:space="preserve">quá </w:t>
      </w:r>
      <w:r w:rsidR="00910F2D" w:rsidRPr="007818CE">
        <w:rPr>
          <w:rFonts w:ascii="Times New Roman" w:hAnsi="Times New Roman" w:cs="Times New Roman"/>
          <w:color w:val="auto"/>
          <w:sz w:val="28"/>
          <w:szCs w:val="28"/>
          <w:lang w:val="en-US" w:eastAsia="en-US"/>
        </w:rPr>
        <w:t xml:space="preserve">45 buổi trong một năm học (bao gồm cả nghỉ học có phép và không phép; nghỉ học liên tục hoặc không liên tục; tính theo kế hoạch giáo </w:t>
      </w:r>
      <w:r w:rsidR="00910F2D" w:rsidRPr="007818CE">
        <w:rPr>
          <w:rFonts w:ascii="Times New Roman" w:hAnsi="Times New Roman" w:cs="Times New Roman"/>
          <w:color w:val="auto"/>
          <w:sz w:val="28"/>
          <w:szCs w:val="28"/>
          <w:lang w:val="en-US" w:eastAsia="en-US"/>
        </w:rPr>
        <w:lastRenderedPageBreak/>
        <w:t xml:space="preserve">dục </w:t>
      </w:r>
      <w:r w:rsidR="001456BC" w:rsidRPr="007818CE">
        <w:rPr>
          <w:rFonts w:ascii="Times New Roman" w:hAnsi="Times New Roman" w:cs="Times New Roman"/>
          <w:color w:val="auto"/>
          <w:sz w:val="28"/>
          <w:szCs w:val="28"/>
          <w:lang w:val="en-US" w:eastAsia="en-US"/>
        </w:rPr>
        <w:t>0</w:t>
      </w:r>
      <w:r w:rsidR="00910F2D" w:rsidRPr="007818CE">
        <w:rPr>
          <w:rFonts w:ascii="Times New Roman" w:hAnsi="Times New Roman" w:cs="Times New Roman"/>
          <w:color w:val="auto"/>
          <w:sz w:val="28"/>
          <w:szCs w:val="28"/>
          <w:lang w:val="en-US" w:eastAsia="en-US"/>
        </w:rPr>
        <w:t>1 buổi/ngày quy định trong Chương trình giáo dục phổ thông)</w:t>
      </w:r>
      <w:r w:rsidRPr="007818CE">
        <w:rPr>
          <w:rFonts w:ascii="Times New Roman" w:hAnsi="Times New Roman" w:cs="Times New Roman"/>
          <w:color w:val="auto"/>
          <w:sz w:val="28"/>
          <w:szCs w:val="28"/>
          <w:lang w:val="en-US" w:eastAsia="en-US"/>
        </w:rPr>
        <w:t>.</w:t>
      </w:r>
    </w:p>
    <w:p w14:paraId="114EC533" w14:textId="5090B749" w:rsidR="00D9170A" w:rsidRPr="007818CE" w:rsidRDefault="003F2977" w:rsidP="008C4178">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 xml:space="preserve">b) </w:t>
      </w:r>
      <w:r w:rsidR="00535800" w:rsidRPr="007818CE">
        <w:rPr>
          <w:rFonts w:ascii="Times New Roman" w:hAnsi="Times New Roman" w:cs="Times New Roman"/>
          <w:color w:val="auto"/>
          <w:sz w:val="28"/>
          <w:szCs w:val="28"/>
          <w:lang w:val="en-US" w:eastAsia="en-US"/>
        </w:rPr>
        <w:t>Xếp loại c</w:t>
      </w:r>
      <w:r w:rsidR="00D9170A" w:rsidRPr="007818CE">
        <w:rPr>
          <w:rFonts w:ascii="Times New Roman" w:hAnsi="Times New Roman" w:cs="Times New Roman"/>
          <w:color w:val="auto"/>
          <w:sz w:val="28"/>
          <w:szCs w:val="28"/>
          <w:lang w:val="en-US" w:eastAsia="en-US"/>
        </w:rPr>
        <w:t>ả năm học</w:t>
      </w:r>
      <w:r w:rsidR="00535800" w:rsidRPr="007818CE">
        <w:rPr>
          <w:rFonts w:ascii="Times New Roman" w:hAnsi="Times New Roman" w:cs="Times New Roman"/>
          <w:color w:val="auto"/>
          <w:sz w:val="28"/>
          <w:szCs w:val="28"/>
          <w:lang w:val="en-US" w:eastAsia="en-US"/>
        </w:rPr>
        <w:t xml:space="preserve"> về</w:t>
      </w:r>
      <w:r w:rsidR="00D9170A" w:rsidRPr="007818CE">
        <w:rPr>
          <w:rFonts w:ascii="Times New Roman" w:hAnsi="Times New Roman" w:cs="Times New Roman"/>
          <w:color w:val="auto"/>
          <w:sz w:val="28"/>
          <w:szCs w:val="28"/>
          <w:lang w:val="en-US" w:eastAsia="en-US"/>
        </w:rPr>
        <w:t xml:space="preserve"> </w:t>
      </w:r>
      <w:r w:rsidR="003D4FC6" w:rsidRPr="007818CE">
        <w:rPr>
          <w:rFonts w:ascii="Times New Roman" w:hAnsi="Times New Roman" w:cs="Times New Roman"/>
          <w:color w:val="auto"/>
          <w:sz w:val="28"/>
          <w:szCs w:val="28"/>
          <w:lang w:val="en-US" w:eastAsia="en-US"/>
        </w:rPr>
        <w:t>kết quả rèn luyện</w:t>
      </w:r>
      <w:r w:rsidR="00D9170A" w:rsidRPr="007818CE">
        <w:rPr>
          <w:rFonts w:ascii="Times New Roman" w:hAnsi="Times New Roman" w:cs="Times New Roman"/>
          <w:color w:val="auto"/>
          <w:sz w:val="28"/>
          <w:szCs w:val="28"/>
          <w:lang w:val="en-US" w:eastAsia="en-US"/>
        </w:rPr>
        <w:t xml:space="preserve"> ở mức Cần rèn luyện thêm và </w:t>
      </w:r>
      <w:r w:rsidR="00214D69" w:rsidRPr="007818CE">
        <w:rPr>
          <w:rFonts w:ascii="Times New Roman" w:hAnsi="Times New Roman" w:cs="Times New Roman"/>
          <w:color w:val="auto"/>
          <w:sz w:val="28"/>
          <w:szCs w:val="28"/>
          <w:lang w:val="en-US" w:eastAsia="en-US"/>
        </w:rPr>
        <w:t>kết quả học tập</w:t>
      </w:r>
      <w:r w:rsidR="00D9170A" w:rsidRPr="007818CE">
        <w:rPr>
          <w:rFonts w:ascii="Times New Roman" w:hAnsi="Times New Roman" w:cs="Times New Roman"/>
          <w:color w:val="auto"/>
          <w:sz w:val="28"/>
          <w:szCs w:val="28"/>
          <w:lang w:val="en-US" w:eastAsia="en-US"/>
        </w:rPr>
        <w:t xml:space="preserve"> ở mức Chưa đạt.</w:t>
      </w:r>
    </w:p>
    <w:p w14:paraId="365F23F3" w14:textId="20E545C6" w:rsidR="00E90D87" w:rsidRPr="007818CE" w:rsidRDefault="008C4178" w:rsidP="00E90D87">
      <w:pPr>
        <w:widowControl/>
        <w:spacing w:before="120" w:after="120"/>
        <w:ind w:firstLine="567"/>
        <w:jc w:val="both"/>
        <w:rPr>
          <w:rFonts w:ascii="Times New Roman" w:hAnsi="Times New Roman" w:cs="Times New Roman"/>
          <w:color w:val="auto"/>
          <w:spacing w:val="-8"/>
          <w:sz w:val="28"/>
          <w:szCs w:val="28"/>
          <w:lang w:val="en-US" w:eastAsia="en-US"/>
        </w:rPr>
      </w:pPr>
      <w:r w:rsidRPr="007818CE">
        <w:rPr>
          <w:rFonts w:ascii="Times New Roman" w:hAnsi="Times New Roman" w:cs="Times New Roman"/>
          <w:color w:val="auto"/>
          <w:spacing w:val="-8"/>
          <w:sz w:val="28"/>
          <w:szCs w:val="28"/>
          <w:lang w:val="en-US" w:eastAsia="en-US"/>
        </w:rPr>
        <w:t xml:space="preserve">c) </w:t>
      </w:r>
      <w:r w:rsidR="00E90D87" w:rsidRPr="007818CE">
        <w:rPr>
          <w:rFonts w:ascii="Times New Roman" w:hAnsi="Times New Roman" w:cs="Times New Roman"/>
          <w:color w:val="auto"/>
          <w:spacing w:val="-8"/>
          <w:sz w:val="28"/>
          <w:szCs w:val="28"/>
          <w:lang w:val="en-US" w:eastAsia="en-US"/>
        </w:rPr>
        <w:t xml:space="preserve">Sau khi đã được kiểm tra lại tất cả các môn học, môn đánh giá bằng điểm số có điểm trung bình dưới 5,0 hay môn đánh giá bằng nhận xét </w:t>
      </w:r>
      <w:r w:rsidR="00E2393C" w:rsidRPr="007818CE">
        <w:rPr>
          <w:rFonts w:ascii="Times New Roman" w:hAnsi="Times New Roman" w:cs="Times New Roman"/>
          <w:color w:val="auto"/>
          <w:spacing w:val="-6"/>
          <w:sz w:val="28"/>
          <w:szCs w:val="28"/>
          <w:lang w:val="en-US" w:eastAsia="en-US"/>
        </w:rPr>
        <w:t xml:space="preserve">ở mức </w:t>
      </w:r>
      <w:r w:rsidR="00E90D87" w:rsidRPr="007818CE">
        <w:rPr>
          <w:rFonts w:ascii="Times New Roman" w:hAnsi="Times New Roman" w:cs="Times New Roman"/>
          <w:color w:val="auto"/>
          <w:spacing w:val="-8"/>
          <w:sz w:val="28"/>
          <w:szCs w:val="28"/>
          <w:lang w:val="en-US" w:eastAsia="en-US"/>
        </w:rPr>
        <w:t xml:space="preserve">Chưa đạt, để xếp lại </w:t>
      </w:r>
      <w:r w:rsidR="00174113" w:rsidRPr="007818CE">
        <w:rPr>
          <w:rFonts w:ascii="Times New Roman" w:hAnsi="Times New Roman" w:cs="Times New Roman"/>
          <w:color w:val="auto"/>
          <w:spacing w:val="-6"/>
          <w:sz w:val="28"/>
          <w:szCs w:val="28"/>
          <w:lang w:val="en-US" w:eastAsia="en-US"/>
        </w:rPr>
        <w:t xml:space="preserve">mức </w:t>
      </w:r>
      <w:r w:rsidR="003D4FC6" w:rsidRPr="007818CE">
        <w:rPr>
          <w:rFonts w:ascii="Times New Roman" w:hAnsi="Times New Roman" w:cs="Times New Roman"/>
          <w:color w:val="auto"/>
          <w:spacing w:val="-8"/>
          <w:sz w:val="28"/>
          <w:szCs w:val="28"/>
          <w:lang w:val="en-US" w:eastAsia="en-US"/>
        </w:rPr>
        <w:t>của kết quả học tập</w:t>
      </w:r>
      <w:r w:rsidR="00E90D87" w:rsidRPr="007818CE">
        <w:rPr>
          <w:rFonts w:ascii="Times New Roman" w:hAnsi="Times New Roman" w:cs="Times New Roman"/>
          <w:color w:val="auto"/>
          <w:spacing w:val="-8"/>
          <w:sz w:val="28"/>
          <w:szCs w:val="28"/>
          <w:lang w:val="en-US" w:eastAsia="en-US"/>
        </w:rPr>
        <w:t xml:space="preserve"> cả năm nhưng vẫn không được </w:t>
      </w:r>
      <w:r w:rsidR="00174113" w:rsidRPr="007818CE">
        <w:rPr>
          <w:rFonts w:ascii="Times New Roman" w:hAnsi="Times New Roman" w:cs="Times New Roman"/>
          <w:color w:val="auto"/>
          <w:spacing w:val="-6"/>
          <w:sz w:val="28"/>
          <w:szCs w:val="28"/>
          <w:lang w:val="en-US" w:eastAsia="en-US"/>
        </w:rPr>
        <w:t xml:space="preserve">ở mức </w:t>
      </w:r>
      <w:r w:rsidR="00E90D87" w:rsidRPr="007818CE">
        <w:rPr>
          <w:rFonts w:ascii="Times New Roman" w:hAnsi="Times New Roman" w:cs="Times New Roman"/>
          <w:color w:val="auto"/>
          <w:spacing w:val="-8"/>
          <w:sz w:val="28"/>
          <w:szCs w:val="28"/>
          <w:lang w:val="en-US" w:eastAsia="en-US"/>
        </w:rPr>
        <w:t xml:space="preserve">Đạt. </w:t>
      </w:r>
    </w:p>
    <w:p w14:paraId="7AF2FA4A" w14:textId="6CB89FC9" w:rsidR="00E90D87" w:rsidRPr="007818CE" w:rsidRDefault="00E90D87" w:rsidP="00E90D87">
      <w:pPr>
        <w:spacing w:before="120" w:after="120"/>
        <w:ind w:firstLine="567"/>
        <w:jc w:val="both"/>
        <w:rPr>
          <w:rFonts w:ascii="Times New Roman" w:hAnsi="Times New Roman" w:cs="Times New Roman"/>
          <w:color w:val="auto"/>
          <w:sz w:val="28"/>
          <w:szCs w:val="28"/>
          <w:lang w:val="en-US" w:eastAsia="en-US"/>
        </w:rPr>
      </w:pPr>
      <w:r w:rsidRPr="007818CE">
        <w:rPr>
          <w:rFonts w:ascii="Times New Roman" w:hAnsi="Times New Roman" w:cs="Times New Roman"/>
          <w:color w:val="auto"/>
          <w:sz w:val="28"/>
          <w:szCs w:val="28"/>
          <w:lang w:val="en-US" w:eastAsia="en-US"/>
        </w:rPr>
        <w:t xml:space="preserve">d) </w:t>
      </w:r>
      <w:r w:rsidR="00535800" w:rsidRPr="007818CE">
        <w:rPr>
          <w:rFonts w:ascii="Times New Roman" w:hAnsi="Times New Roman" w:cs="Times New Roman"/>
          <w:color w:val="auto"/>
          <w:sz w:val="28"/>
          <w:szCs w:val="28"/>
          <w:lang w:val="en-US" w:eastAsia="en-US"/>
        </w:rPr>
        <w:t xml:space="preserve">Xếp loại về </w:t>
      </w:r>
      <w:r w:rsidR="003D4FC6" w:rsidRPr="007818CE">
        <w:rPr>
          <w:rFonts w:ascii="Times New Roman" w:hAnsi="Times New Roman" w:cs="Times New Roman"/>
          <w:color w:val="auto"/>
          <w:spacing w:val="-6"/>
          <w:sz w:val="28"/>
          <w:szCs w:val="28"/>
          <w:lang w:val="en-US" w:eastAsia="en-US"/>
        </w:rPr>
        <w:t xml:space="preserve">kết quả rèn luyện </w:t>
      </w:r>
      <w:r w:rsidRPr="007818CE">
        <w:rPr>
          <w:rFonts w:ascii="Times New Roman" w:hAnsi="Times New Roman" w:cs="Times New Roman"/>
          <w:color w:val="auto"/>
          <w:sz w:val="28"/>
          <w:szCs w:val="28"/>
          <w:lang w:val="en-US" w:eastAsia="en-US"/>
        </w:rPr>
        <w:t xml:space="preserve">cả năm </w:t>
      </w:r>
      <w:r w:rsidR="00174113" w:rsidRPr="007818CE">
        <w:rPr>
          <w:rFonts w:ascii="Times New Roman" w:hAnsi="Times New Roman" w:cs="Times New Roman"/>
          <w:color w:val="auto"/>
          <w:sz w:val="28"/>
          <w:szCs w:val="28"/>
          <w:lang w:val="en-US" w:eastAsia="en-US"/>
        </w:rPr>
        <w:t xml:space="preserve">ở mức </w:t>
      </w:r>
      <w:r w:rsidRPr="007818CE">
        <w:rPr>
          <w:rFonts w:ascii="Times New Roman" w:hAnsi="Times New Roman" w:cs="Times New Roman"/>
          <w:color w:val="auto"/>
          <w:sz w:val="28"/>
          <w:szCs w:val="28"/>
          <w:lang w:val="en-US" w:eastAsia="en-US"/>
        </w:rPr>
        <w:t xml:space="preserve">Cần rèn luyện thêm, nhưng không rèn luyện trong kì nghỉ hè hoặc sau rèn luyện trong kì nghỉ hè vẫn </w:t>
      </w:r>
      <w:r w:rsidR="00174113" w:rsidRPr="007818CE">
        <w:rPr>
          <w:rFonts w:ascii="Times New Roman" w:hAnsi="Times New Roman" w:cs="Times New Roman"/>
          <w:color w:val="auto"/>
          <w:sz w:val="28"/>
          <w:szCs w:val="28"/>
          <w:lang w:val="en-US" w:eastAsia="en-US"/>
        </w:rPr>
        <w:t xml:space="preserve">ở mức </w:t>
      </w:r>
      <w:r w:rsidRPr="007818CE">
        <w:rPr>
          <w:rFonts w:ascii="Times New Roman" w:hAnsi="Times New Roman" w:cs="Times New Roman"/>
          <w:color w:val="auto"/>
          <w:sz w:val="28"/>
          <w:szCs w:val="28"/>
          <w:lang w:val="en-US" w:eastAsia="en-US"/>
        </w:rPr>
        <w:t xml:space="preserve">Cần rèn luyện thêm. </w:t>
      </w:r>
    </w:p>
    <w:p w14:paraId="0A1D9363" w14:textId="76E6A428" w:rsidR="003F2977" w:rsidRPr="007818CE" w:rsidRDefault="003F2977" w:rsidP="00C261FA">
      <w:pPr>
        <w:spacing w:before="120" w:after="120"/>
        <w:ind w:firstLine="567"/>
        <w:jc w:val="both"/>
        <w:rPr>
          <w:rFonts w:ascii="Times New Roman" w:eastAsia="Calibri" w:hAnsi="Times New Roman" w:cs="Times New Roman"/>
          <w:noProof/>
          <w:color w:val="auto"/>
          <w:sz w:val="28"/>
          <w:szCs w:val="28"/>
          <w:lang w:val="en-US" w:eastAsia="en-US"/>
        </w:rPr>
      </w:pPr>
      <w:r w:rsidRPr="007818CE">
        <w:rPr>
          <w:rFonts w:ascii="Times New Roman" w:eastAsia="Calibri" w:hAnsi="Times New Roman" w:cs="Times New Roman"/>
          <w:color w:val="auto"/>
          <w:sz w:val="28"/>
          <w:szCs w:val="28"/>
          <w:lang w:eastAsia="en-US"/>
        </w:rPr>
        <w:t xml:space="preserve">3. Xét lên lớp </w:t>
      </w:r>
      <w:r w:rsidR="0012730F" w:rsidRPr="007818CE">
        <w:rPr>
          <w:rFonts w:ascii="Times New Roman" w:eastAsia="Calibri" w:hAnsi="Times New Roman" w:cs="Times New Roman"/>
          <w:color w:val="auto"/>
          <w:sz w:val="28"/>
          <w:szCs w:val="28"/>
          <w:lang w:val="en-US" w:eastAsia="en-US"/>
        </w:rPr>
        <w:t xml:space="preserve">hoặc </w:t>
      </w:r>
      <w:r w:rsidR="005622A4" w:rsidRPr="007818CE">
        <w:rPr>
          <w:rFonts w:ascii="Times New Roman" w:eastAsia="Calibri" w:hAnsi="Times New Roman" w:cs="Times New Roman"/>
          <w:color w:val="auto"/>
          <w:sz w:val="28"/>
          <w:szCs w:val="28"/>
          <w:lang w:val="en-US" w:eastAsia="en-US"/>
        </w:rPr>
        <w:t xml:space="preserve">công nhận </w:t>
      </w:r>
      <w:r w:rsidR="0012730F" w:rsidRPr="007818CE">
        <w:rPr>
          <w:rFonts w:ascii="Times New Roman" w:hAnsi="Times New Roman" w:cs="Times New Roman"/>
          <w:color w:val="auto"/>
          <w:sz w:val="28"/>
          <w:szCs w:val="28"/>
          <w:lang w:val="en-US" w:eastAsia="en-US"/>
        </w:rPr>
        <w:t>hoàn thành chương trình</w:t>
      </w:r>
      <w:r w:rsidR="0012730F" w:rsidRPr="007818CE">
        <w:rPr>
          <w:rFonts w:ascii="Times New Roman" w:eastAsia="Calibri" w:hAnsi="Times New Roman" w:cs="Times New Roman"/>
          <w:color w:val="auto"/>
          <w:sz w:val="28"/>
          <w:szCs w:val="28"/>
          <w:lang w:eastAsia="en-US"/>
        </w:rPr>
        <w:t xml:space="preserve"> </w:t>
      </w:r>
      <w:r w:rsidRPr="007818CE">
        <w:rPr>
          <w:rFonts w:ascii="Times New Roman" w:eastAsia="Calibri" w:hAnsi="Times New Roman" w:cs="Times New Roman"/>
          <w:color w:val="auto"/>
          <w:sz w:val="28"/>
          <w:szCs w:val="28"/>
          <w:lang w:eastAsia="en-US"/>
        </w:rPr>
        <w:t>đối với học sinh khuyết tật</w:t>
      </w:r>
      <w:r w:rsidR="006A4A77" w:rsidRPr="007818CE">
        <w:rPr>
          <w:rFonts w:ascii="Times New Roman" w:eastAsia="Calibri" w:hAnsi="Times New Roman" w:cs="Times New Roman"/>
          <w:color w:val="auto"/>
          <w:sz w:val="28"/>
          <w:szCs w:val="28"/>
          <w:lang w:val="en-US" w:eastAsia="en-US"/>
        </w:rPr>
        <w:t>:</w:t>
      </w:r>
    </w:p>
    <w:p w14:paraId="2BABF3AA" w14:textId="77777777" w:rsidR="00367EC4" w:rsidRPr="007818CE" w:rsidRDefault="003F2977" w:rsidP="00C261FA">
      <w:pPr>
        <w:spacing w:before="120" w:after="120"/>
        <w:ind w:firstLine="567"/>
        <w:jc w:val="both"/>
        <w:rPr>
          <w:rFonts w:ascii="Times New Roman" w:eastAsia="Calibri" w:hAnsi="Times New Roman" w:cs="Times New Roman"/>
          <w:color w:val="auto"/>
          <w:sz w:val="28"/>
          <w:szCs w:val="28"/>
          <w:lang w:val="en-US"/>
        </w:rPr>
      </w:pPr>
      <w:r w:rsidRPr="007818CE">
        <w:rPr>
          <w:rFonts w:ascii="Times New Roman" w:eastAsia="Calibri" w:hAnsi="Times New Roman" w:cs="Times New Roman"/>
          <w:color w:val="auto"/>
          <w:sz w:val="28"/>
          <w:szCs w:val="28"/>
        </w:rPr>
        <w:t xml:space="preserve">Hiệu trưởng căn cứ kết quả học tập các môn học của học sinh khuyết tật để xét lên lớp </w:t>
      </w:r>
      <w:r w:rsidR="0012730F" w:rsidRPr="007818CE">
        <w:rPr>
          <w:rFonts w:ascii="Times New Roman" w:eastAsia="Calibri" w:hAnsi="Times New Roman" w:cs="Times New Roman"/>
          <w:color w:val="auto"/>
          <w:sz w:val="28"/>
          <w:szCs w:val="28"/>
          <w:lang w:val="en-US"/>
        </w:rPr>
        <w:t xml:space="preserve">hoặc </w:t>
      </w:r>
      <w:r w:rsidR="005622A4" w:rsidRPr="007818CE">
        <w:rPr>
          <w:rFonts w:ascii="Times New Roman" w:eastAsia="Calibri" w:hAnsi="Times New Roman" w:cs="Times New Roman"/>
          <w:color w:val="auto"/>
          <w:sz w:val="28"/>
          <w:szCs w:val="28"/>
          <w:lang w:val="en-US"/>
        </w:rPr>
        <w:t xml:space="preserve">công nhận </w:t>
      </w:r>
      <w:r w:rsidR="0012730F" w:rsidRPr="007818CE">
        <w:rPr>
          <w:rFonts w:ascii="Times New Roman" w:hAnsi="Times New Roman" w:cs="Times New Roman"/>
          <w:color w:val="auto"/>
          <w:sz w:val="28"/>
          <w:szCs w:val="28"/>
          <w:lang w:val="en-US"/>
        </w:rPr>
        <w:t>hoàn thành chương trình</w:t>
      </w:r>
      <w:r w:rsidR="0012730F" w:rsidRPr="007818CE">
        <w:rPr>
          <w:rFonts w:ascii="Times New Roman" w:eastAsia="Calibri" w:hAnsi="Times New Roman" w:cs="Times New Roman"/>
          <w:color w:val="auto"/>
          <w:sz w:val="28"/>
          <w:szCs w:val="28"/>
        </w:rPr>
        <w:t xml:space="preserve"> </w:t>
      </w:r>
      <w:r w:rsidRPr="007818CE">
        <w:rPr>
          <w:rFonts w:ascii="Times New Roman" w:eastAsia="Calibri" w:hAnsi="Times New Roman" w:cs="Times New Roman"/>
          <w:color w:val="auto"/>
          <w:sz w:val="28"/>
          <w:szCs w:val="28"/>
        </w:rPr>
        <w:t>đối với học sinh khuyết tật học theo chương trình giáo dục chung hoặc căn cứ vào k</w:t>
      </w:r>
      <w:r w:rsidRPr="007818CE">
        <w:rPr>
          <w:rFonts w:ascii="Times New Roman" w:eastAsia="Calibri" w:hAnsi="Times New Roman" w:cs="Times New Roman"/>
          <w:color w:val="auto"/>
          <w:sz w:val="28"/>
          <w:szCs w:val="28"/>
          <w:shd w:val="clear" w:color="auto" w:fill="FFFFFF"/>
          <w:lang w:val="en-US"/>
        </w:rPr>
        <w:t>ế</w:t>
      </w:r>
      <w:r w:rsidRPr="007818CE">
        <w:rPr>
          <w:rFonts w:ascii="Times New Roman" w:eastAsia="Calibri" w:hAnsi="Times New Roman" w:cs="Times New Roman"/>
          <w:color w:val="auto"/>
          <w:sz w:val="28"/>
          <w:szCs w:val="28"/>
        </w:rPr>
        <w:t>t quả thực hiện Kế hoạch giáo dục cá nhân đối với học sinh khuyết tật không đáp ứng được chương trình giáo dục chung để xét lên l</w:t>
      </w:r>
      <w:r w:rsidRPr="007818CE">
        <w:rPr>
          <w:rFonts w:ascii="Times New Roman" w:eastAsia="Calibri" w:hAnsi="Times New Roman" w:cs="Times New Roman"/>
          <w:color w:val="auto"/>
          <w:sz w:val="28"/>
          <w:szCs w:val="28"/>
          <w:shd w:val="clear" w:color="auto" w:fill="FFFFFF"/>
          <w:lang w:val="en-US"/>
        </w:rPr>
        <w:t>ớ</w:t>
      </w:r>
      <w:r w:rsidRPr="007818CE">
        <w:rPr>
          <w:rFonts w:ascii="Times New Roman" w:eastAsia="Calibri" w:hAnsi="Times New Roman" w:cs="Times New Roman"/>
          <w:color w:val="auto"/>
          <w:sz w:val="28"/>
          <w:szCs w:val="28"/>
        </w:rPr>
        <w:t>p</w:t>
      </w:r>
      <w:r w:rsidR="0012730F" w:rsidRPr="007818CE">
        <w:rPr>
          <w:rFonts w:ascii="Times New Roman" w:eastAsia="Calibri" w:hAnsi="Times New Roman" w:cs="Times New Roman"/>
          <w:color w:val="auto"/>
          <w:sz w:val="28"/>
          <w:szCs w:val="28"/>
          <w:lang w:val="en-US"/>
        </w:rPr>
        <w:t xml:space="preserve"> hoặc </w:t>
      </w:r>
      <w:r w:rsidR="005622A4" w:rsidRPr="007818CE">
        <w:rPr>
          <w:rFonts w:ascii="Times New Roman" w:eastAsia="Calibri" w:hAnsi="Times New Roman" w:cs="Times New Roman"/>
          <w:color w:val="auto"/>
          <w:sz w:val="28"/>
          <w:szCs w:val="28"/>
          <w:lang w:val="en-US"/>
        </w:rPr>
        <w:t xml:space="preserve">công nhận </w:t>
      </w:r>
      <w:r w:rsidR="0012730F" w:rsidRPr="007818CE">
        <w:rPr>
          <w:rFonts w:ascii="Times New Roman" w:hAnsi="Times New Roman" w:cs="Times New Roman"/>
          <w:color w:val="auto"/>
          <w:sz w:val="28"/>
          <w:szCs w:val="28"/>
          <w:lang w:val="en-US"/>
        </w:rPr>
        <w:t>hoàn thành chương trình</w:t>
      </w:r>
      <w:r w:rsidRPr="007818CE">
        <w:rPr>
          <w:rFonts w:ascii="Times New Roman" w:eastAsia="Calibri" w:hAnsi="Times New Roman" w:cs="Times New Roman"/>
          <w:color w:val="auto"/>
          <w:sz w:val="28"/>
          <w:szCs w:val="28"/>
        </w:rPr>
        <w:t>.</w:t>
      </w:r>
    </w:p>
    <w:p w14:paraId="7EAF8B28" w14:textId="72350579" w:rsidR="003F2977" w:rsidRPr="007818CE" w:rsidRDefault="00367EC4" w:rsidP="00C261FA">
      <w:pPr>
        <w:spacing w:before="120" w:after="120"/>
        <w:ind w:firstLine="567"/>
        <w:jc w:val="both"/>
        <w:rPr>
          <w:rFonts w:ascii="Times New Roman" w:hAnsi="Times New Roman" w:cs="Times New Roman"/>
          <w:color w:val="auto"/>
          <w:sz w:val="28"/>
          <w:szCs w:val="28"/>
          <w:lang w:val="en-US"/>
        </w:rPr>
      </w:pPr>
      <w:r w:rsidRPr="007818CE">
        <w:rPr>
          <w:rFonts w:ascii="Times New Roman" w:eastAsia="Calibri" w:hAnsi="Times New Roman" w:cs="Times New Roman"/>
          <w:color w:val="auto"/>
          <w:sz w:val="28"/>
          <w:szCs w:val="28"/>
          <w:lang w:val="en-US"/>
        </w:rPr>
        <w:t xml:space="preserve">4. </w:t>
      </w:r>
      <w:r w:rsidR="0012730F" w:rsidRPr="007818CE">
        <w:rPr>
          <w:rFonts w:ascii="Times New Roman" w:eastAsia="Calibri" w:hAnsi="Times New Roman" w:cs="Times New Roman"/>
          <w:color w:val="auto"/>
          <w:sz w:val="28"/>
          <w:szCs w:val="28"/>
          <w:lang w:val="en-US"/>
        </w:rPr>
        <w:t>Học sinh lớp 12 có đủ điều kiện</w:t>
      </w:r>
      <w:r w:rsidR="0012730F" w:rsidRPr="007818CE">
        <w:rPr>
          <w:rFonts w:ascii="Times New Roman" w:hAnsi="Times New Roman" w:cs="Times New Roman"/>
          <w:color w:val="auto"/>
          <w:sz w:val="28"/>
          <w:szCs w:val="28"/>
          <w:lang w:val="en-US"/>
        </w:rPr>
        <w:t xml:space="preserve"> quy định tại khoản 1 Điều này hoặc có đủ điều kiện</w:t>
      </w:r>
      <w:r w:rsidR="006A4A77" w:rsidRPr="007818CE">
        <w:rPr>
          <w:rFonts w:ascii="Times New Roman" w:hAnsi="Times New Roman" w:cs="Times New Roman"/>
          <w:color w:val="auto"/>
          <w:sz w:val="28"/>
          <w:szCs w:val="28"/>
          <w:lang w:val="en-US"/>
        </w:rPr>
        <w:t xml:space="preserve"> (đối với học sinh khuyết tật)</w:t>
      </w:r>
      <w:r w:rsidR="0012730F" w:rsidRPr="007818CE">
        <w:rPr>
          <w:rFonts w:ascii="Times New Roman" w:hAnsi="Times New Roman" w:cs="Times New Roman"/>
          <w:color w:val="auto"/>
          <w:sz w:val="28"/>
          <w:szCs w:val="28"/>
          <w:lang w:val="en-US"/>
        </w:rPr>
        <w:t xml:space="preserve"> được công nhận hoàn thành chương trình cấp trung học phổ thông.</w:t>
      </w:r>
    </w:p>
    <w:p w14:paraId="2F7A8BE5" w14:textId="297C27B3" w:rsidR="003F2977" w:rsidRPr="007818CE" w:rsidRDefault="003F2977" w:rsidP="00C261FA">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Điều 1</w:t>
      </w:r>
      <w:r w:rsidR="00F34EEA" w:rsidRPr="007818CE">
        <w:rPr>
          <w:rFonts w:ascii="Times New Roman" w:hAnsi="Times New Roman" w:cs="Times New Roman"/>
          <w:b/>
          <w:bCs/>
          <w:color w:val="auto"/>
          <w:sz w:val="28"/>
          <w:szCs w:val="28"/>
          <w:lang w:val="en-US"/>
        </w:rPr>
        <w:t>4</w:t>
      </w:r>
      <w:r w:rsidRPr="007818CE">
        <w:rPr>
          <w:rFonts w:ascii="Times New Roman" w:hAnsi="Times New Roman" w:cs="Times New Roman"/>
          <w:b/>
          <w:bCs/>
          <w:color w:val="auto"/>
          <w:sz w:val="28"/>
          <w:szCs w:val="28"/>
        </w:rPr>
        <w:t>. Kiểm tra</w:t>
      </w:r>
      <w:r w:rsidR="00AB5C47" w:rsidRPr="007818CE">
        <w:rPr>
          <w:rFonts w:ascii="Times New Roman" w:hAnsi="Times New Roman" w:cs="Times New Roman"/>
          <w:b/>
          <w:bCs/>
          <w:color w:val="auto"/>
          <w:sz w:val="28"/>
          <w:szCs w:val="28"/>
          <w:lang w:val="en-US"/>
        </w:rPr>
        <w:t>, đánh giá</w:t>
      </w:r>
      <w:r w:rsidRPr="007818CE">
        <w:rPr>
          <w:rFonts w:ascii="Times New Roman" w:hAnsi="Times New Roman" w:cs="Times New Roman"/>
          <w:b/>
          <w:bCs/>
          <w:color w:val="auto"/>
          <w:sz w:val="28"/>
          <w:szCs w:val="28"/>
        </w:rPr>
        <w:t xml:space="preserve"> lại các môn học</w:t>
      </w:r>
    </w:p>
    <w:p w14:paraId="0B55AE88" w14:textId="3853C52C" w:rsidR="003F2977" w:rsidRPr="007818CE" w:rsidRDefault="00E90D87" w:rsidP="007C4B9F">
      <w:pPr>
        <w:spacing w:before="120" w:after="120"/>
        <w:ind w:firstLine="567"/>
        <w:jc w:val="both"/>
        <w:rPr>
          <w:rFonts w:ascii="Times New Roman" w:hAnsi="Times New Roman" w:cs="Times New Roman"/>
          <w:color w:val="auto"/>
          <w:spacing w:val="-4"/>
          <w:sz w:val="28"/>
          <w:szCs w:val="28"/>
          <w:lang w:val="en-US" w:eastAsia="en-US"/>
        </w:rPr>
      </w:pPr>
      <w:r w:rsidRPr="007818CE">
        <w:rPr>
          <w:rFonts w:ascii="Times New Roman" w:hAnsi="Times New Roman" w:cs="Times New Roman"/>
          <w:color w:val="auto"/>
          <w:spacing w:val="-4"/>
          <w:sz w:val="28"/>
          <w:szCs w:val="28"/>
          <w:lang w:val="en-US" w:eastAsia="en-US"/>
        </w:rPr>
        <w:t xml:space="preserve">Học sinh </w:t>
      </w:r>
      <w:r w:rsidR="00D9170A" w:rsidRPr="007818CE">
        <w:rPr>
          <w:rFonts w:ascii="Times New Roman" w:hAnsi="Times New Roman" w:cs="Times New Roman"/>
          <w:color w:val="auto"/>
          <w:spacing w:val="-4"/>
          <w:sz w:val="28"/>
          <w:szCs w:val="28"/>
          <w:lang w:val="en-US" w:eastAsia="en-US"/>
        </w:rPr>
        <w:t xml:space="preserve">được </w:t>
      </w:r>
      <w:r w:rsidR="003D4FC6" w:rsidRPr="007818CE">
        <w:rPr>
          <w:rFonts w:ascii="Times New Roman" w:hAnsi="Times New Roman" w:cs="Times New Roman"/>
          <w:color w:val="auto"/>
          <w:spacing w:val="-4"/>
          <w:sz w:val="28"/>
          <w:szCs w:val="28"/>
          <w:lang w:val="en-US" w:eastAsia="en-US"/>
        </w:rPr>
        <w:t>xếp loại kết quả rèn luyện</w:t>
      </w:r>
      <w:r w:rsidRPr="007818CE">
        <w:rPr>
          <w:rFonts w:ascii="Times New Roman" w:hAnsi="Times New Roman" w:cs="Times New Roman"/>
          <w:color w:val="auto"/>
          <w:spacing w:val="-4"/>
          <w:sz w:val="28"/>
          <w:szCs w:val="28"/>
          <w:lang w:val="en-US" w:eastAsia="en-US"/>
        </w:rPr>
        <w:t xml:space="preserve"> cả năm học từ </w:t>
      </w:r>
      <w:r w:rsidR="008C4178" w:rsidRPr="007818CE">
        <w:rPr>
          <w:rFonts w:ascii="Times New Roman" w:hAnsi="Times New Roman" w:cs="Times New Roman"/>
          <w:color w:val="auto"/>
          <w:spacing w:val="-4"/>
          <w:sz w:val="28"/>
          <w:szCs w:val="28"/>
          <w:lang w:val="en-US" w:eastAsia="en-US"/>
        </w:rPr>
        <w:t xml:space="preserve">mức </w:t>
      </w:r>
      <w:r w:rsidRPr="007818CE">
        <w:rPr>
          <w:rFonts w:ascii="Times New Roman" w:hAnsi="Times New Roman" w:cs="Times New Roman"/>
          <w:color w:val="auto"/>
          <w:spacing w:val="-4"/>
          <w:sz w:val="28"/>
          <w:szCs w:val="28"/>
          <w:lang w:val="en-US" w:eastAsia="en-US"/>
        </w:rPr>
        <w:t>Đạt trở lên</w:t>
      </w:r>
      <w:r w:rsidR="0065423D" w:rsidRPr="007818CE">
        <w:rPr>
          <w:rFonts w:ascii="Times New Roman" w:hAnsi="Times New Roman" w:cs="Times New Roman"/>
          <w:color w:val="auto"/>
          <w:spacing w:val="-4"/>
          <w:sz w:val="28"/>
          <w:szCs w:val="28"/>
          <w:lang w:val="en-US" w:eastAsia="en-US"/>
        </w:rPr>
        <w:t>,</w:t>
      </w:r>
      <w:r w:rsidR="003F2977" w:rsidRPr="007818CE">
        <w:rPr>
          <w:rFonts w:ascii="Times New Roman" w:hAnsi="Times New Roman" w:cs="Times New Roman"/>
          <w:color w:val="auto"/>
          <w:spacing w:val="-4"/>
          <w:sz w:val="28"/>
          <w:szCs w:val="28"/>
          <w:lang w:val="en-US" w:eastAsia="en-US"/>
        </w:rPr>
        <w:t xml:space="preserve"> </w:t>
      </w:r>
      <w:r w:rsidR="00BC2146" w:rsidRPr="007818CE">
        <w:rPr>
          <w:rFonts w:ascii="Times New Roman" w:hAnsi="Times New Roman" w:cs="Times New Roman"/>
          <w:color w:val="auto"/>
          <w:spacing w:val="-4"/>
          <w:sz w:val="28"/>
          <w:szCs w:val="28"/>
          <w:lang w:val="en-US" w:eastAsia="en-US"/>
        </w:rPr>
        <w:t xml:space="preserve">có môn học </w:t>
      </w:r>
      <w:r w:rsidR="00174113" w:rsidRPr="007818CE">
        <w:rPr>
          <w:rFonts w:ascii="Times New Roman" w:hAnsi="Times New Roman" w:cs="Times New Roman"/>
          <w:color w:val="auto"/>
          <w:spacing w:val="-4"/>
          <w:sz w:val="28"/>
          <w:szCs w:val="28"/>
          <w:lang w:val="en-US" w:eastAsia="en-US"/>
        </w:rPr>
        <w:t xml:space="preserve">ở mức </w:t>
      </w:r>
      <w:r w:rsidR="0019206D" w:rsidRPr="007818CE">
        <w:rPr>
          <w:rFonts w:ascii="Times New Roman" w:hAnsi="Times New Roman" w:cs="Times New Roman"/>
          <w:color w:val="auto"/>
          <w:spacing w:val="-4"/>
          <w:sz w:val="28"/>
          <w:szCs w:val="28"/>
          <w:lang w:val="en-US" w:eastAsia="en-US"/>
        </w:rPr>
        <w:t>C</w:t>
      </w:r>
      <w:r w:rsidR="00AB5C47" w:rsidRPr="007818CE">
        <w:rPr>
          <w:rFonts w:ascii="Times New Roman" w:hAnsi="Times New Roman" w:cs="Times New Roman"/>
          <w:color w:val="auto"/>
          <w:spacing w:val="-4"/>
          <w:sz w:val="28"/>
          <w:szCs w:val="28"/>
          <w:lang w:val="en-US" w:eastAsia="en-US"/>
        </w:rPr>
        <w:t>hưa đạt</w:t>
      </w:r>
      <w:r w:rsidR="004D5C09" w:rsidRPr="007818CE">
        <w:rPr>
          <w:rFonts w:ascii="Times New Roman" w:hAnsi="Times New Roman" w:cs="Times New Roman"/>
          <w:color w:val="auto"/>
          <w:spacing w:val="-4"/>
          <w:sz w:val="28"/>
          <w:szCs w:val="28"/>
          <w:lang w:val="en-US" w:eastAsia="en-US"/>
        </w:rPr>
        <w:t xml:space="preserve"> hoặc </w:t>
      </w:r>
      <w:r w:rsidR="00AB5C47" w:rsidRPr="007818CE">
        <w:rPr>
          <w:rFonts w:ascii="Times New Roman" w:hAnsi="Times New Roman" w:cs="Times New Roman"/>
          <w:color w:val="auto"/>
          <w:spacing w:val="-4"/>
          <w:sz w:val="28"/>
          <w:szCs w:val="28"/>
          <w:lang w:val="en-US" w:eastAsia="en-US"/>
        </w:rPr>
        <w:t xml:space="preserve">có </w:t>
      </w:r>
      <w:r w:rsidR="00025FA9" w:rsidRPr="007818CE">
        <w:rPr>
          <w:rFonts w:ascii="Times New Roman" w:eastAsia="Calibri" w:hAnsi="Times New Roman" w:cs="Times New Roman"/>
          <w:color w:val="auto"/>
          <w:spacing w:val="-4"/>
          <w:sz w:val="28"/>
          <w:szCs w:val="28"/>
          <w:lang w:val="en-US" w:eastAsia="en-US"/>
        </w:rPr>
        <w:t>ĐTB</w:t>
      </w:r>
      <w:r w:rsidR="00025FA9" w:rsidRPr="007818CE">
        <w:rPr>
          <w:rFonts w:ascii="Times New Roman" w:eastAsia="Calibri" w:hAnsi="Times New Roman" w:cs="Times New Roman"/>
          <w:color w:val="auto"/>
          <w:spacing w:val="-4"/>
          <w:sz w:val="28"/>
          <w:szCs w:val="28"/>
          <w:vertAlign w:val="subscript"/>
          <w:lang w:val="en-US" w:eastAsia="en-US"/>
        </w:rPr>
        <w:t>mcn</w:t>
      </w:r>
      <w:r w:rsidR="00025FA9" w:rsidRPr="007818CE">
        <w:rPr>
          <w:rFonts w:ascii="Times New Roman" w:hAnsi="Times New Roman" w:cs="Times New Roman"/>
          <w:color w:val="auto"/>
          <w:spacing w:val="-4"/>
          <w:sz w:val="28"/>
          <w:szCs w:val="28"/>
          <w:lang w:val="en-US" w:eastAsia="en-US"/>
        </w:rPr>
        <w:t xml:space="preserve"> </w:t>
      </w:r>
      <w:r w:rsidR="004D5C09" w:rsidRPr="007818CE">
        <w:rPr>
          <w:rFonts w:ascii="Times New Roman" w:hAnsi="Times New Roman" w:cs="Times New Roman"/>
          <w:color w:val="auto"/>
          <w:spacing w:val="-4"/>
          <w:sz w:val="28"/>
          <w:szCs w:val="28"/>
          <w:lang w:val="en-US" w:eastAsia="en-US"/>
        </w:rPr>
        <w:t>dưới 5,0</w:t>
      </w:r>
      <w:r w:rsidR="00BC2146" w:rsidRPr="007818CE">
        <w:rPr>
          <w:rFonts w:ascii="Times New Roman" w:hAnsi="Times New Roman" w:cs="Times New Roman"/>
          <w:color w:val="auto"/>
          <w:spacing w:val="-4"/>
          <w:sz w:val="28"/>
          <w:szCs w:val="28"/>
          <w:lang w:val="en-US" w:eastAsia="en-US"/>
        </w:rPr>
        <w:t xml:space="preserve"> </w:t>
      </w:r>
      <w:r w:rsidR="003F2977" w:rsidRPr="007818CE">
        <w:rPr>
          <w:rFonts w:ascii="Times New Roman" w:hAnsi="Times New Roman" w:cs="Times New Roman"/>
          <w:color w:val="auto"/>
          <w:spacing w:val="-4"/>
          <w:sz w:val="28"/>
          <w:szCs w:val="28"/>
          <w:lang w:val="en-US" w:eastAsia="en-US"/>
        </w:rPr>
        <w:t>được kiểm tra</w:t>
      </w:r>
      <w:r w:rsidR="00AB5C47" w:rsidRPr="007818CE">
        <w:rPr>
          <w:rFonts w:ascii="Times New Roman" w:hAnsi="Times New Roman" w:cs="Times New Roman"/>
          <w:color w:val="auto"/>
          <w:spacing w:val="-4"/>
          <w:sz w:val="28"/>
          <w:szCs w:val="28"/>
          <w:lang w:val="en-US" w:eastAsia="en-US"/>
        </w:rPr>
        <w:t>, đánh giá</w:t>
      </w:r>
      <w:r w:rsidR="003F2977" w:rsidRPr="007818CE">
        <w:rPr>
          <w:rFonts w:ascii="Times New Roman" w:hAnsi="Times New Roman" w:cs="Times New Roman"/>
          <w:color w:val="auto"/>
          <w:spacing w:val="-4"/>
          <w:sz w:val="28"/>
          <w:szCs w:val="28"/>
          <w:lang w:val="en-US" w:eastAsia="en-US"/>
        </w:rPr>
        <w:t xml:space="preserve"> lại. Kết quả kiểm tra</w:t>
      </w:r>
      <w:r w:rsidR="00AB5C47" w:rsidRPr="007818CE">
        <w:rPr>
          <w:rFonts w:ascii="Times New Roman" w:hAnsi="Times New Roman" w:cs="Times New Roman"/>
          <w:color w:val="auto"/>
          <w:spacing w:val="-4"/>
          <w:sz w:val="28"/>
          <w:szCs w:val="28"/>
          <w:lang w:val="en-US" w:eastAsia="en-US"/>
        </w:rPr>
        <w:t>, đánh giá</w:t>
      </w:r>
      <w:r w:rsidR="003F2977" w:rsidRPr="007818CE">
        <w:rPr>
          <w:rFonts w:ascii="Times New Roman" w:hAnsi="Times New Roman" w:cs="Times New Roman"/>
          <w:color w:val="auto"/>
          <w:spacing w:val="-4"/>
          <w:sz w:val="28"/>
          <w:szCs w:val="28"/>
          <w:lang w:val="en-US" w:eastAsia="en-US"/>
        </w:rPr>
        <w:t xml:space="preserve"> lại được lấy thay thế cho kết quả</w:t>
      </w:r>
      <w:r w:rsidR="00AB5C47" w:rsidRPr="007818CE">
        <w:rPr>
          <w:rFonts w:ascii="Times New Roman" w:hAnsi="Times New Roman" w:cs="Times New Roman"/>
          <w:color w:val="auto"/>
          <w:spacing w:val="-4"/>
          <w:sz w:val="28"/>
          <w:szCs w:val="28"/>
          <w:lang w:val="en-US" w:eastAsia="en-US"/>
        </w:rPr>
        <w:t xml:space="preserve"> kiểm tra, đánh giá </w:t>
      </w:r>
      <w:r w:rsidR="003F2977" w:rsidRPr="007818CE">
        <w:rPr>
          <w:rFonts w:ascii="Times New Roman" w:hAnsi="Times New Roman" w:cs="Times New Roman"/>
          <w:color w:val="auto"/>
          <w:spacing w:val="-4"/>
          <w:sz w:val="28"/>
          <w:szCs w:val="28"/>
          <w:lang w:val="en-US" w:eastAsia="en-US"/>
        </w:rPr>
        <w:t>cả năm học của môn học đó để xét lên lớp</w:t>
      </w:r>
      <w:r w:rsidR="0012730F" w:rsidRPr="007818CE">
        <w:rPr>
          <w:rFonts w:ascii="Times New Roman" w:hAnsi="Times New Roman" w:cs="Times New Roman"/>
          <w:color w:val="auto"/>
          <w:spacing w:val="-4"/>
          <w:sz w:val="28"/>
          <w:szCs w:val="28"/>
          <w:lang w:val="en-US" w:eastAsia="en-US"/>
        </w:rPr>
        <w:t xml:space="preserve"> </w:t>
      </w:r>
      <w:r w:rsidR="0012730F" w:rsidRPr="007818CE">
        <w:rPr>
          <w:rFonts w:ascii="Times New Roman" w:eastAsia="Calibri" w:hAnsi="Times New Roman" w:cs="Times New Roman"/>
          <w:color w:val="auto"/>
          <w:spacing w:val="-4"/>
          <w:sz w:val="28"/>
          <w:szCs w:val="28"/>
          <w:lang w:val="en-US" w:eastAsia="en-US"/>
        </w:rPr>
        <w:t xml:space="preserve">hoặc </w:t>
      </w:r>
      <w:r w:rsidR="005622A4" w:rsidRPr="007818CE">
        <w:rPr>
          <w:rFonts w:ascii="Times New Roman" w:eastAsia="Calibri" w:hAnsi="Times New Roman" w:cs="Times New Roman"/>
          <w:color w:val="auto"/>
          <w:spacing w:val="-4"/>
          <w:sz w:val="28"/>
          <w:szCs w:val="28"/>
          <w:lang w:val="en-US" w:eastAsia="en-US"/>
        </w:rPr>
        <w:t xml:space="preserve">công nhận </w:t>
      </w:r>
      <w:r w:rsidR="0012730F" w:rsidRPr="007818CE">
        <w:rPr>
          <w:rFonts w:ascii="Times New Roman" w:hAnsi="Times New Roman" w:cs="Times New Roman"/>
          <w:color w:val="auto"/>
          <w:spacing w:val="-4"/>
          <w:sz w:val="28"/>
          <w:szCs w:val="28"/>
          <w:lang w:val="en-US" w:eastAsia="en-US"/>
        </w:rPr>
        <w:t>hoàn thành chương trình</w:t>
      </w:r>
      <w:r w:rsidR="003F2977" w:rsidRPr="007818CE">
        <w:rPr>
          <w:rFonts w:ascii="Times New Roman" w:hAnsi="Times New Roman" w:cs="Times New Roman"/>
          <w:color w:val="auto"/>
          <w:spacing w:val="-4"/>
          <w:sz w:val="28"/>
          <w:szCs w:val="28"/>
          <w:lang w:val="en-US" w:eastAsia="en-US"/>
        </w:rPr>
        <w:t>.</w:t>
      </w:r>
    </w:p>
    <w:p w14:paraId="774FAB14" w14:textId="305F7195" w:rsidR="00C774CF" w:rsidRPr="007818CE" w:rsidRDefault="00C774CF" w:rsidP="00C774CF">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Điều 1</w:t>
      </w:r>
      <w:r w:rsidR="00F34EEA" w:rsidRPr="007818CE">
        <w:rPr>
          <w:rFonts w:ascii="Times New Roman" w:hAnsi="Times New Roman" w:cs="Times New Roman"/>
          <w:b/>
          <w:bCs/>
          <w:color w:val="auto"/>
          <w:sz w:val="28"/>
          <w:szCs w:val="28"/>
          <w:lang w:val="en-US"/>
        </w:rPr>
        <w:t>5</w:t>
      </w:r>
      <w:r w:rsidRPr="007818CE">
        <w:rPr>
          <w:rFonts w:ascii="Times New Roman" w:hAnsi="Times New Roman" w:cs="Times New Roman"/>
          <w:b/>
          <w:bCs/>
          <w:color w:val="auto"/>
          <w:sz w:val="28"/>
          <w:szCs w:val="28"/>
        </w:rPr>
        <w:t xml:space="preserve">. </w:t>
      </w:r>
      <w:r w:rsidRPr="007818CE">
        <w:rPr>
          <w:rFonts w:ascii="Times New Roman" w:hAnsi="Times New Roman" w:cs="Times New Roman"/>
          <w:b/>
          <w:bCs/>
          <w:color w:val="auto"/>
          <w:sz w:val="28"/>
          <w:szCs w:val="28"/>
          <w:lang w:val="en-US"/>
        </w:rPr>
        <w:t>Rèn luyện trong kì nghỉ hè</w:t>
      </w:r>
    </w:p>
    <w:p w14:paraId="5B8BFBA2" w14:textId="0DFFE466" w:rsidR="00E90D87" w:rsidRPr="007818CE" w:rsidRDefault="00E90D87" w:rsidP="00E90D87">
      <w:pPr>
        <w:spacing w:before="120" w:after="120"/>
        <w:ind w:firstLine="720"/>
        <w:jc w:val="both"/>
        <w:rPr>
          <w:rFonts w:ascii="Times New Roman" w:hAnsi="Times New Roman" w:cs="Times New Roman"/>
          <w:color w:val="auto"/>
          <w:spacing w:val="-6"/>
          <w:sz w:val="28"/>
          <w:szCs w:val="28"/>
          <w:lang w:val="en-US"/>
        </w:rPr>
      </w:pPr>
      <w:r w:rsidRPr="007818CE">
        <w:rPr>
          <w:rFonts w:ascii="Times New Roman" w:hAnsi="Times New Roman" w:cs="Times New Roman"/>
          <w:color w:val="auto"/>
          <w:spacing w:val="-6"/>
          <w:sz w:val="28"/>
          <w:szCs w:val="28"/>
          <w:lang w:val="en-US" w:eastAsia="en-US"/>
        </w:rPr>
        <w:t xml:space="preserve">Học sinh </w:t>
      </w:r>
      <w:r w:rsidR="00181AA6" w:rsidRPr="007818CE">
        <w:rPr>
          <w:rFonts w:ascii="Times New Roman" w:hAnsi="Times New Roman" w:cs="Times New Roman"/>
          <w:color w:val="auto"/>
          <w:spacing w:val="-6"/>
          <w:sz w:val="28"/>
          <w:szCs w:val="28"/>
          <w:lang w:val="en-US" w:eastAsia="en-US"/>
        </w:rPr>
        <w:t>có kết quả</w:t>
      </w:r>
      <w:r w:rsidR="003D4FC6" w:rsidRPr="007818CE">
        <w:rPr>
          <w:rFonts w:ascii="Times New Roman" w:hAnsi="Times New Roman" w:cs="Times New Roman"/>
          <w:color w:val="auto"/>
          <w:spacing w:val="-6"/>
          <w:sz w:val="28"/>
          <w:szCs w:val="28"/>
          <w:lang w:val="en-US" w:eastAsia="en-US"/>
        </w:rPr>
        <w:t xml:space="preserve"> rèn luyện </w:t>
      </w:r>
      <w:r w:rsidRPr="007818CE">
        <w:rPr>
          <w:rFonts w:ascii="Times New Roman" w:hAnsi="Times New Roman" w:cs="Times New Roman"/>
          <w:color w:val="auto"/>
          <w:spacing w:val="-6"/>
          <w:sz w:val="28"/>
          <w:szCs w:val="28"/>
          <w:lang w:val="en-US" w:eastAsia="en-US"/>
        </w:rPr>
        <w:t xml:space="preserve">cả năm học </w:t>
      </w:r>
      <w:r w:rsidR="00174113" w:rsidRPr="007818CE">
        <w:rPr>
          <w:rFonts w:ascii="Times New Roman" w:hAnsi="Times New Roman" w:cs="Times New Roman"/>
          <w:color w:val="auto"/>
          <w:spacing w:val="-6"/>
          <w:sz w:val="28"/>
          <w:szCs w:val="28"/>
          <w:lang w:val="en-US" w:eastAsia="en-US"/>
        </w:rPr>
        <w:t xml:space="preserve">ở mức </w:t>
      </w:r>
      <w:r w:rsidRPr="007818CE">
        <w:rPr>
          <w:rFonts w:ascii="Times New Roman" w:hAnsi="Times New Roman" w:cs="Times New Roman"/>
          <w:color w:val="auto"/>
          <w:spacing w:val="-6"/>
          <w:sz w:val="28"/>
          <w:szCs w:val="28"/>
          <w:lang w:val="en-US" w:eastAsia="en-US"/>
        </w:rPr>
        <w:t xml:space="preserve">Cần rèn luyện thêm thì phải rèn luyện </w:t>
      </w:r>
      <w:r w:rsidR="00BC7418" w:rsidRPr="007818CE">
        <w:rPr>
          <w:rFonts w:ascii="Times New Roman" w:hAnsi="Times New Roman" w:cs="Times New Roman"/>
          <w:color w:val="auto"/>
          <w:spacing w:val="-6"/>
          <w:sz w:val="28"/>
          <w:szCs w:val="28"/>
          <w:lang w:val="en-US" w:eastAsia="en-US"/>
        </w:rPr>
        <w:t>trong kì nghỉ hè;</w:t>
      </w:r>
      <w:r w:rsidRPr="007818CE">
        <w:rPr>
          <w:rFonts w:ascii="Times New Roman" w:hAnsi="Times New Roman" w:cs="Times New Roman"/>
          <w:color w:val="auto"/>
          <w:spacing w:val="-6"/>
          <w:sz w:val="28"/>
          <w:szCs w:val="28"/>
          <w:lang w:val="en-US" w:eastAsia="en-US"/>
        </w:rPr>
        <w:t xml:space="preserve"> hình thức rèn luyện do Hiệu trưởng quy định. Nhiệm vụ rèn luyện trong kì nghỉ hè được thông báo đến gia đình, chính quyền, đoàn thể xã, phường, thị trấn (gọi chung là cấp xã) nơi học sinh cư trú. Cuối kì nghỉ hè, nếu được Uỷ ban nhân dân cấp xã công nhận đã hoàn thành nhiệm vụ t</w:t>
      </w:r>
      <w:r w:rsidR="0065423D" w:rsidRPr="007818CE">
        <w:rPr>
          <w:rFonts w:ascii="Times New Roman" w:hAnsi="Times New Roman" w:cs="Times New Roman"/>
          <w:color w:val="auto"/>
          <w:spacing w:val="-6"/>
          <w:sz w:val="28"/>
          <w:szCs w:val="28"/>
          <w:lang w:val="en-US" w:eastAsia="en-US"/>
        </w:rPr>
        <w:t>hì giáo viên chủ nhiệm đề nghị H</w:t>
      </w:r>
      <w:r w:rsidRPr="007818CE">
        <w:rPr>
          <w:rFonts w:ascii="Times New Roman" w:hAnsi="Times New Roman" w:cs="Times New Roman"/>
          <w:color w:val="auto"/>
          <w:spacing w:val="-6"/>
          <w:sz w:val="28"/>
          <w:szCs w:val="28"/>
          <w:lang w:val="en-US" w:eastAsia="en-US"/>
        </w:rPr>
        <w:t xml:space="preserve">iệu trưởng cho xếp </w:t>
      </w:r>
      <w:r w:rsidR="00AD3092" w:rsidRPr="007818CE">
        <w:rPr>
          <w:rFonts w:ascii="Times New Roman" w:hAnsi="Times New Roman" w:cs="Times New Roman"/>
          <w:color w:val="auto"/>
          <w:spacing w:val="-6"/>
          <w:sz w:val="28"/>
          <w:szCs w:val="28"/>
          <w:lang w:val="en-US" w:eastAsia="en-US"/>
        </w:rPr>
        <w:t xml:space="preserve">loại </w:t>
      </w:r>
      <w:r w:rsidRPr="007818CE">
        <w:rPr>
          <w:rFonts w:ascii="Times New Roman" w:hAnsi="Times New Roman" w:cs="Times New Roman"/>
          <w:color w:val="auto"/>
          <w:spacing w:val="-6"/>
          <w:sz w:val="28"/>
          <w:szCs w:val="28"/>
          <w:lang w:val="en-US" w:eastAsia="en-US"/>
        </w:rPr>
        <w:t xml:space="preserve">lại </w:t>
      </w:r>
      <w:r w:rsidR="00181AA6" w:rsidRPr="007818CE">
        <w:rPr>
          <w:rFonts w:ascii="Times New Roman" w:hAnsi="Times New Roman" w:cs="Times New Roman"/>
          <w:color w:val="auto"/>
          <w:spacing w:val="-6"/>
          <w:sz w:val="28"/>
          <w:szCs w:val="28"/>
          <w:lang w:val="en-US" w:eastAsia="en-US"/>
        </w:rPr>
        <w:t xml:space="preserve">kết quả </w:t>
      </w:r>
      <w:r w:rsidR="003D4FC6" w:rsidRPr="007818CE">
        <w:rPr>
          <w:rFonts w:ascii="Times New Roman" w:hAnsi="Times New Roman" w:cs="Times New Roman"/>
          <w:color w:val="auto"/>
          <w:spacing w:val="-6"/>
          <w:sz w:val="28"/>
          <w:szCs w:val="28"/>
          <w:lang w:val="en-US" w:eastAsia="en-US"/>
        </w:rPr>
        <w:t>rèn luyện</w:t>
      </w:r>
      <w:r w:rsidR="00181AA6" w:rsidRPr="007818CE">
        <w:rPr>
          <w:rFonts w:ascii="Times New Roman" w:hAnsi="Times New Roman" w:cs="Times New Roman"/>
          <w:color w:val="auto"/>
          <w:spacing w:val="-6"/>
          <w:sz w:val="28"/>
          <w:szCs w:val="28"/>
          <w:lang w:val="en-US" w:eastAsia="en-US"/>
        </w:rPr>
        <w:t xml:space="preserve"> của cả năm học</w:t>
      </w:r>
      <w:r w:rsidRPr="007818CE">
        <w:rPr>
          <w:rFonts w:ascii="Times New Roman" w:hAnsi="Times New Roman" w:cs="Times New Roman"/>
          <w:color w:val="auto"/>
          <w:spacing w:val="-6"/>
          <w:sz w:val="28"/>
          <w:szCs w:val="28"/>
          <w:lang w:val="en-US" w:eastAsia="en-US"/>
        </w:rPr>
        <w:t>.</w:t>
      </w:r>
    </w:p>
    <w:p w14:paraId="71153ED1" w14:textId="6B6F4287" w:rsidR="003F2977" w:rsidRPr="007818CE" w:rsidRDefault="00D01E75" w:rsidP="00C261FA">
      <w:pPr>
        <w:spacing w:before="120" w:after="120"/>
        <w:ind w:firstLine="567"/>
        <w:jc w:val="both"/>
        <w:rPr>
          <w:rFonts w:ascii="Times New Roman" w:hAnsi="Times New Roman" w:cs="Times New Roman"/>
          <w:b/>
          <w:color w:val="auto"/>
          <w:sz w:val="28"/>
          <w:szCs w:val="28"/>
          <w:lang w:val="en-US"/>
        </w:rPr>
      </w:pPr>
      <w:r w:rsidRPr="007818CE">
        <w:rPr>
          <w:rFonts w:ascii="Times New Roman" w:hAnsi="Times New Roman" w:cs="Times New Roman"/>
          <w:b/>
          <w:color w:val="auto"/>
          <w:sz w:val="28"/>
          <w:szCs w:val="28"/>
        </w:rPr>
        <w:t>Điều 1</w:t>
      </w:r>
      <w:r w:rsidR="00F34EEA" w:rsidRPr="007818CE">
        <w:rPr>
          <w:rFonts w:ascii="Times New Roman" w:hAnsi="Times New Roman" w:cs="Times New Roman"/>
          <w:b/>
          <w:color w:val="auto"/>
          <w:sz w:val="28"/>
          <w:szCs w:val="28"/>
          <w:lang w:val="en-US"/>
        </w:rPr>
        <w:t>6</w:t>
      </w:r>
      <w:r w:rsidR="003F2977" w:rsidRPr="007818CE">
        <w:rPr>
          <w:rFonts w:ascii="Times New Roman" w:hAnsi="Times New Roman" w:cs="Times New Roman"/>
          <w:b/>
          <w:color w:val="auto"/>
          <w:sz w:val="28"/>
          <w:szCs w:val="28"/>
        </w:rPr>
        <w:t>.</w:t>
      </w:r>
      <w:r w:rsidR="003F2977" w:rsidRPr="007818CE">
        <w:rPr>
          <w:rFonts w:ascii="Times New Roman" w:hAnsi="Times New Roman" w:cs="Times New Roman"/>
          <w:b/>
          <w:color w:val="auto"/>
          <w:sz w:val="28"/>
          <w:szCs w:val="28"/>
          <w:lang w:val="en-US"/>
        </w:rPr>
        <w:t xml:space="preserve"> Khen thưởng</w:t>
      </w:r>
    </w:p>
    <w:p w14:paraId="5717C698" w14:textId="77777777" w:rsidR="00707322" w:rsidRPr="007818CE" w:rsidRDefault="00707322" w:rsidP="00C261FA">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rPr>
        <w:t>1. Hiệu trưởng tặng giấy khen cho học sinh</w:t>
      </w:r>
    </w:p>
    <w:p w14:paraId="694CD254" w14:textId="49DAD620" w:rsidR="00E90D87" w:rsidRPr="007818CE" w:rsidRDefault="00707322" w:rsidP="00C261FA">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rPr>
        <w:t xml:space="preserve">a) Khen thưởng </w:t>
      </w:r>
      <w:r w:rsidR="00E940A9" w:rsidRPr="007818CE">
        <w:rPr>
          <w:rFonts w:ascii="Times New Roman" w:hAnsi="Times New Roman" w:cs="Times New Roman"/>
          <w:color w:val="auto"/>
          <w:sz w:val="28"/>
          <w:szCs w:val="28"/>
          <w:lang w:val="en-US"/>
        </w:rPr>
        <w:t>cuối</w:t>
      </w:r>
      <w:r w:rsidRPr="007818CE">
        <w:rPr>
          <w:rFonts w:ascii="Times New Roman" w:hAnsi="Times New Roman" w:cs="Times New Roman"/>
          <w:color w:val="auto"/>
          <w:sz w:val="28"/>
          <w:szCs w:val="28"/>
        </w:rPr>
        <w:t xml:space="preserve"> năm học</w:t>
      </w:r>
    </w:p>
    <w:p w14:paraId="79837E40" w14:textId="40C9C333" w:rsidR="00BD60E7" w:rsidRPr="007818CE" w:rsidRDefault="00E90D87" w:rsidP="00B16669">
      <w:pPr>
        <w:spacing w:before="120" w:after="120"/>
        <w:ind w:firstLine="567"/>
        <w:jc w:val="both"/>
        <w:rPr>
          <w:rFonts w:ascii="Times New Roman" w:hAnsi="Times New Roman" w:cs="Times New Roman"/>
          <w:color w:val="auto"/>
          <w:sz w:val="28"/>
          <w:szCs w:val="28"/>
          <w:lang w:val="en-US"/>
        </w:rPr>
      </w:pPr>
      <w:r w:rsidRPr="007818CE">
        <w:rPr>
          <w:rFonts w:ascii="Times New Roman" w:hAnsi="Times New Roman" w:cs="Times New Roman"/>
          <w:color w:val="auto"/>
          <w:sz w:val="28"/>
          <w:szCs w:val="28"/>
          <w:lang w:val="en-US"/>
        </w:rPr>
        <w:t xml:space="preserve">- </w:t>
      </w:r>
      <w:r w:rsidR="00707322" w:rsidRPr="007818CE">
        <w:rPr>
          <w:rFonts w:ascii="Times New Roman" w:hAnsi="Times New Roman" w:cs="Times New Roman"/>
          <w:color w:val="auto"/>
          <w:sz w:val="28"/>
          <w:szCs w:val="28"/>
        </w:rPr>
        <w:t xml:space="preserve">Khen thưởng </w:t>
      </w:r>
      <w:r w:rsidR="000A1C8F" w:rsidRPr="007818CE">
        <w:rPr>
          <w:rFonts w:ascii="Times New Roman" w:hAnsi="Times New Roman" w:cs="Times New Roman"/>
          <w:color w:val="auto"/>
          <w:sz w:val="28"/>
          <w:szCs w:val="28"/>
          <w:lang w:val="en-US"/>
        </w:rPr>
        <w:t xml:space="preserve">danh hiệu </w:t>
      </w:r>
      <w:r w:rsidR="000E61E3" w:rsidRPr="007818CE">
        <w:rPr>
          <w:rFonts w:ascii="Times New Roman" w:hAnsi="Times New Roman" w:cs="Times New Roman"/>
          <w:color w:val="auto"/>
          <w:sz w:val="28"/>
          <w:szCs w:val="28"/>
          <w:lang w:val="en-US"/>
        </w:rPr>
        <w:t>“</w:t>
      </w:r>
      <w:r w:rsidR="00D9170A" w:rsidRPr="007818CE">
        <w:rPr>
          <w:rFonts w:ascii="Times New Roman" w:hAnsi="Times New Roman" w:cs="Times New Roman"/>
          <w:color w:val="auto"/>
          <w:sz w:val="28"/>
          <w:szCs w:val="28"/>
          <w:lang w:val="en-US"/>
        </w:rPr>
        <w:t>H</w:t>
      </w:r>
      <w:r w:rsidR="00350F33" w:rsidRPr="007818CE">
        <w:rPr>
          <w:rFonts w:ascii="Times New Roman" w:hAnsi="Times New Roman" w:cs="Times New Roman"/>
          <w:color w:val="auto"/>
          <w:sz w:val="28"/>
          <w:szCs w:val="28"/>
        </w:rPr>
        <w:t xml:space="preserve">ọc sinh </w:t>
      </w:r>
      <w:r w:rsidR="000E61E3" w:rsidRPr="007818CE">
        <w:rPr>
          <w:rFonts w:ascii="Times New Roman" w:hAnsi="Times New Roman" w:cs="Times New Roman"/>
          <w:color w:val="auto"/>
          <w:sz w:val="28"/>
          <w:szCs w:val="28"/>
          <w:lang w:val="en-US"/>
        </w:rPr>
        <w:t>h</w:t>
      </w:r>
      <w:r w:rsidR="00730AC7" w:rsidRPr="007818CE">
        <w:rPr>
          <w:rFonts w:ascii="Times New Roman" w:hAnsi="Times New Roman" w:cs="Times New Roman"/>
          <w:color w:val="auto"/>
          <w:sz w:val="28"/>
          <w:szCs w:val="28"/>
          <w:lang w:val="en-US"/>
        </w:rPr>
        <w:t xml:space="preserve">oàn thành </w:t>
      </w:r>
      <w:r w:rsidR="000E61E3" w:rsidRPr="007818CE">
        <w:rPr>
          <w:rFonts w:ascii="Times New Roman" w:hAnsi="Times New Roman" w:cs="Times New Roman"/>
          <w:color w:val="auto"/>
          <w:sz w:val="28"/>
          <w:szCs w:val="28"/>
          <w:lang w:val="en-US"/>
        </w:rPr>
        <w:t>t</w:t>
      </w:r>
      <w:r w:rsidR="00730AC7" w:rsidRPr="007818CE">
        <w:rPr>
          <w:rFonts w:ascii="Times New Roman" w:hAnsi="Times New Roman" w:cs="Times New Roman"/>
          <w:color w:val="auto"/>
          <w:sz w:val="28"/>
          <w:szCs w:val="28"/>
          <w:lang w:val="en-US"/>
        </w:rPr>
        <w:t>ốt</w:t>
      </w:r>
      <w:r w:rsidR="000E61E3" w:rsidRPr="007818CE">
        <w:rPr>
          <w:rFonts w:ascii="Times New Roman" w:hAnsi="Times New Roman" w:cs="Times New Roman"/>
          <w:color w:val="auto"/>
          <w:sz w:val="28"/>
          <w:szCs w:val="28"/>
          <w:lang w:val="en-US"/>
        </w:rPr>
        <w:t xml:space="preserve">” </w:t>
      </w:r>
      <w:r w:rsidR="00B16669" w:rsidRPr="007818CE">
        <w:rPr>
          <w:rFonts w:ascii="Times New Roman" w:hAnsi="Times New Roman" w:cs="Times New Roman"/>
          <w:color w:val="auto"/>
          <w:sz w:val="28"/>
          <w:szCs w:val="28"/>
          <w:lang w:val="en-US"/>
        </w:rPr>
        <w:t>đối với những</w:t>
      </w:r>
      <w:r w:rsidR="00B16669" w:rsidRPr="007818CE">
        <w:rPr>
          <w:rFonts w:ascii="Times New Roman" w:hAnsi="Times New Roman" w:cs="Times New Roman"/>
          <w:color w:val="auto"/>
          <w:sz w:val="28"/>
          <w:szCs w:val="28"/>
        </w:rPr>
        <w:t xml:space="preserve"> học sinh </w:t>
      </w:r>
      <w:r w:rsidR="003D4FC6" w:rsidRPr="007818CE">
        <w:rPr>
          <w:rFonts w:ascii="Times New Roman" w:hAnsi="Times New Roman" w:cs="Times New Roman"/>
          <w:color w:val="auto"/>
          <w:sz w:val="28"/>
          <w:szCs w:val="28"/>
          <w:lang w:val="en-US"/>
        </w:rPr>
        <w:t>có kết quả xếp loại rèn luyện</w:t>
      </w:r>
      <w:r w:rsidR="00B16669" w:rsidRPr="007818CE">
        <w:rPr>
          <w:rFonts w:ascii="Times New Roman" w:hAnsi="Times New Roman" w:cs="Times New Roman"/>
          <w:color w:val="auto"/>
          <w:sz w:val="28"/>
          <w:szCs w:val="28"/>
          <w:lang w:val="en-US"/>
        </w:rPr>
        <w:t xml:space="preserve"> </w:t>
      </w:r>
      <w:r w:rsidR="00181AA6" w:rsidRPr="007818CE">
        <w:rPr>
          <w:rFonts w:ascii="Times New Roman" w:hAnsi="Times New Roman" w:cs="Times New Roman"/>
          <w:color w:val="auto"/>
          <w:sz w:val="28"/>
          <w:szCs w:val="28"/>
          <w:lang w:val="en-US"/>
        </w:rPr>
        <w:t>đạt</w:t>
      </w:r>
      <w:r w:rsidR="00B16669" w:rsidRPr="007818CE">
        <w:rPr>
          <w:rFonts w:ascii="Times New Roman" w:hAnsi="Times New Roman" w:cs="Times New Roman"/>
          <w:color w:val="auto"/>
          <w:sz w:val="28"/>
          <w:szCs w:val="28"/>
          <w:lang w:val="en-US"/>
        </w:rPr>
        <w:t xml:space="preserve"> mức Tốt</w:t>
      </w:r>
      <w:r w:rsidR="00910F2D" w:rsidRPr="007818CE">
        <w:rPr>
          <w:rFonts w:ascii="Times New Roman" w:hAnsi="Times New Roman" w:cs="Times New Roman"/>
          <w:color w:val="auto"/>
          <w:sz w:val="28"/>
          <w:szCs w:val="28"/>
          <w:lang w:val="en-US"/>
        </w:rPr>
        <w:t xml:space="preserve"> và</w:t>
      </w:r>
      <w:r w:rsidR="00B16669" w:rsidRPr="007818CE">
        <w:rPr>
          <w:rFonts w:ascii="Times New Roman" w:hAnsi="Times New Roman" w:cs="Times New Roman"/>
          <w:color w:val="auto"/>
          <w:sz w:val="28"/>
          <w:szCs w:val="28"/>
          <w:lang w:val="en-US"/>
        </w:rPr>
        <w:t xml:space="preserve"> </w:t>
      </w:r>
      <w:r w:rsidR="003D4FC6" w:rsidRPr="007818CE">
        <w:rPr>
          <w:rFonts w:ascii="Times New Roman" w:hAnsi="Times New Roman" w:cs="Times New Roman"/>
          <w:color w:val="auto"/>
          <w:sz w:val="28"/>
          <w:szCs w:val="28"/>
          <w:lang w:val="en-US"/>
        </w:rPr>
        <w:t>kết quả học tập</w:t>
      </w:r>
      <w:r w:rsidR="00B16669" w:rsidRPr="007818CE">
        <w:rPr>
          <w:rFonts w:ascii="Times New Roman" w:hAnsi="Times New Roman" w:cs="Times New Roman"/>
          <w:color w:val="auto"/>
          <w:sz w:val="28"/>
          <w:szCs w:val="28"/>
          <w:lang w:val="en-US"/>
        </w:rPr>
        <w:t xml:space="preserve"> </w:t>
      </w:r>
      <w:r w:rsidR="00181AA6" w:rsidRPr="007818CE">
        <w:rPr>
          <w:rFonts w:ascii="Times New Roman" w:hAnsi="Times New Roman" w:cs="Times New Roman"/>
          <w:color w:val="auto"/>
          <w:sz w:val="28"/>
          <w:szCs w:val="28"/>
          <w:lang w:val="en-US"/>
        </w:rPr>
        <w:t>đạt</w:t>
      </w:r>
      <w:r w:rsidR="00B16669" w:rsidRPr="007818CE">
        <w:rPr>
          <w:rFonts w:ascii="Times New Roman" w:hAnsi="Times New Roman" w:cs="Times New Roman"/>
          <w:color w:val="auto"/>
          <w:sz w:val="28"/>
          <w:szCs w:val="28"/>
          <w:lang w:val="en-US"/>
        </w:rPr>
        <w:t xml:space="preserve"> mức Tốt.</w:t>
      </w:r>
    </w:p>
    <w:p w14:paraId="59584CC2" w14:textId="27F550E1" w:rsidR="000E61E3" w:rsidRPr="007818CE" w:rsidRDefault="000E61E3" w:rsidP="000E61E3">
      <w:pPr>
        <w:spacing w:before="120" w:after="120"/>
        <w:ind w:firstLine="567"/>
        <w:jc w:val="both"/>
        <w:rPr>
          <w:rFonts w:ascii="Times New Roman" w:hAnsi="Times New Roman" w:cs="Times New Roman"/>
          <w:color w:val="auto"/>
          <w:spacing w:val="2"/>
          <w:sz w:val="28"/>
          <w:szCs w:val="28"/>
          <w:lang w:val="en-US"/>
        </w:rPr>
      </w:pPr>
      <w:r w:rsidRPr="007818CE">
        <w:rPr>
          <w:rFonts w:ascii="Times New Roman" w:hAnsi="Times New Roman" w:cs="Times New Roman"/>
          <w:color w:val="auto"/>
          <w:spacing w:val="2"/>
          <w:sz w:val="28"/>
          <w:szCs w:val="28"/>
          <w:lang w:val="en-US"/>
        </w:rPr>
        <w:t>- Khen thưởng danh hiệu “H</w:t>
      </w:r>
      <w:r w:rsidRPr="007818CE">
        <w:rPr>
          <w:rFonts w:ascii="Times New Roman" w:hAnsi="Times New Roman" w:cs="Times New Roman"/>
          <w:color w:val="auto"/>
          <w:spacing w:val="2"/>
          <w:sz w:val="28"/>
          <w:szCs w:val="28"/>
        </w:rPr>
        <w:t xml:space="preserve">ọc sinh </w:t>
      </w:r>
      <w:r w:rsidRPr="007818CE">
        <w:rPr>
          <w:rFonts w:ascii="Times New Roman" w:hAnsi="Times New Roman" w:cs="Times New Roman"/>
          <w:color w:val="auto"/>
          <w:spacing w:val="2"/>
          <w:sz w:val="28"/>
          <w:szCs w:val="28"/>
          <w:lang w:val="en-US"/>
        </w:rPr>
        <w:t>hoàn thành xuất sắc” đối với những</w:t>
      </w:r>
      <w:r w:rsidRPr="007818CE">
        <w:rPr>
          <w:rFonts w:ascii="Times New Roman" w:hAnsi="Times New Roman" w:cs="Times New Roman"/>
          <w:color w:val="auto"/>
          <w:spacing w:val="2"/>
          <w:sz w:val="28"/>
          <w:szCs w:val="28"/>
        </w:rPr>
        <w:t xml:space="preserve"> </w:t>
      </w:r>
      <w:r w:rsidR="00FE7D94" w:rsidRPr="007818CE">
        <w:rPr>
          <w:rFonts w:ascii="Times New Roman" w:hAnsi="Times New Roman" w:cs="Times New Roman"/>
          <w:color w:val="auto"/>
          <w:sz w:val="28"/>
          <w:szCs w:val="28"/>
        </w:rPr>
        <w:t xml:space="preserve">học sinh </w:t>
      </w:r>
      <w:r w:rsidR="00FE7D94" w:rsidRPr="007818CE">
        <w:rPr>
          <w:rFonts w:ascii="Times New Roman" w:hAnsi="Times New Roman" w:cs="Times New Roman"/>
          <w:color w:val="auto"/>
          <w:sz w:val="28"/>
          <w:szCs w:val="28"/>
          <w:lang w:val="en-US"/>
        </w:rPr>
        <w:t xml:space="preserve">có kết quả xếp loại rèn luyện đạt mức Tốt, kết quả học tập đạt mức Tốt </w:t>
      </w:r>
      <w:r w:rsidRPr="007818CE">
        <w:rPr>
          <w:rFonts w:ascii="Times New Roman" w:hAnsi="Times New Roman" w:cs="Times New Roman"/>
          <w:color w:val="auto"/>
          <w:spacing w:val="2"/>
          <w:sz w:val="28"/>
          <w:szCs w:val="28"/>
          <w:lang w:val="en-US"/>
        </w:rPr>
        <w:t>và có ít nhất 03 môn học được đánh giá bằng nhận xét kết hợp với điểm số có ĐTB</w:t>
      </w:r>
      <w:r w:rsidRPr="007818CE">
        <w:rPr>
          <w:rFonts w:ascii="Times New Roman" w:hAnsi="Times New Roman" w:cs="Times New Roman"/>
          <w:color w:val="auto"/>
          <w:spacing w:val="2"/>
          <w:sz w:val="28"/>
          <w:szCs w:val="28"/>
          <w:vertAlign w:val="subscript"/>
          <w:lang w:val="en-US"/>
        </w:rPr>
        <w:t>mcn</w:t>
      </w:r>
      <w:r w:rsidRPr="007818CE">
        <w:rPr>
          <w:rFonts w:ascii="Times New Roman" w:hAnsi="Times New Roman" w:cs="Times New Roman"/>
          <w:color w:val="auto"/>
          <w:spacing w:val="2"/>
          <w:sz w:val="28"/>
          <w:szCs w:val="28"/>
          <w:lang w:val="en-US"/>
        </w:rPr>
        <w:t xml:space="preserve"> đạt từ 9,0 trở lên.</w:t>
      </w:r>
    </w:p>
    <w:p w14:paraId="443656B0" w14:textId="00DFAD41" w:rsidR="00707322" w:rsidRPr="007818CE" w:rsidRDefault="00707322" w:rsidP="00C261FA">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lastRenderedPageBreak/>
        <w:t xml:space="preserve">b) Khen thưởng học sinh có </w:t>
      </w:r>
      <w:r w:rsidR="00D82F76" w:rsidRPr="007818CE">
        <w:rPr>
          <w:rFonts w:ascii="Times New Roman" w:hAnsi="Times New Roman" w:cs="Times New Roman"/>
          <w:color w:val="auto"/>
          <w:sz w:val="28"/>
          <w:szCs w:val="28"/>
          <w:lang w:val="en-US"/>
        </w:rPr>
        <w:t xml:space="preserve">tiến bộ vượt bậc </w:t>
      </w:r>
      <w:r w:rsidR="00350F33" w:rsidRPr="007818CE">
        <w:rPr>
          <w:rFonts w:ascii="Times New Roman" w:hAnsi="Times New Roman" w:cs="Times New Roman"/>
          <w:color w:val="auto"/>
          <w:sz w:val="28"/>
          <w:szCs w:val="28"/>
          <w:lang w:val="en-US"/>
        </w:rPr>
        <w:t xml:space="preserve">trong học tập và rèn luyện </w:t>
      </w:r>
      <w:r w:rsidR="00D82F76" w:rsidRPr="007818CE">
        <w:rPr>
          <w:rFonts w:ascii="Times New Roman" w:hAnsi="Times New Roman" w:cs="Times New Roman"/>
          <w:color w:val="auto"/>
          <w:sz w:val="28"/>
          <w:szCs w:val="28"/>
          <w:lang w:val="en-US"/>
        </w:rPr>
        <w:t xml:space="preserve">hoặc </w:t>
      </w:r>
      <w:r w:rsidRPr="007818CE">
        <w:rPr>
          <w:rFonts w:ascii="Times New Roman" w:hAnsi="Times New Roman" w:cs="Times New Roman"/>
          <w:color w:val="auto"/>
          <w:sz w:val="28"/>
          <w:szCs w:val="28"/>
        </w:rPr>
        <w:t>thành tích đột xuất trong năm học.</w:t>
      </w:r>
    </w:p>
    <w:p w14:paraId="73A87C92" w14:textId="77777777" w:rsidR="00707322" w:rsidRPr="007818CE" w:rsidRDefault="00707322" w:rsidP="00C261FA">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2. Học sinh có thành tích đặc biệt được nhà trường xem xét, đề nghị cấp trên khen thưởng.</w:t>
      </w:r>
    </w:p>
    <w:p w14:paraId="2F33D209" w14:textId="77777777" w:rsidR="00011446" w:rsidRPr="007818CE" w:rsidRDefault="00011446" w:rsidP="00C261FA">
      <w:pPr>
        <w:spacing w:before="120" w:after="120"/>
        <w:jc w:val="center"/>
        <w:rPr>
          <w:rStyle w:val="BodyTextChar1"/>
          <w:b/>
          <w:bCs/>
          <w:color w:val="auto"/>
          <w:sz w:val="28"/>
          <w:szCs w:val="28"/>
          <w:lang w:val="en-US"/>
        </w:rPr>
      </w:pPr>
    </w:p>
    <w:p w14:paraId="579BFC45" w14:textId="34DA4339" w:rsidR="003F2977" w:rsidRPr="007818CE" w:rsidRDefault="003F2977" w:rsidP="00C261FA">
      <w:pPr>
        <w:spacing w:before="120" w:after="120"/>
        <w:jc w:val="center"/>
        <w:rPr>
          <w:rStyle w:val="BodyTextChar1"/>
          <w:b/>
          <w:bCs/>
          <w:color w:val="auto"/>
          <w:sz w:val="28"/>
          <w:szCs w:val="28"/>
          <w:lang w:val="en-US"/>
        </w:rPr>
      </w:pPr>
      <w:r w:rsidRPr="007818CE">
        <w:rPr>
          <w:rStyle w:val="BodyTextChar1"/>
          <w:b/>
          <w:bCs/>
          <w:color w:val="auto"/>
          <w:sz w:val="28"/>
          <w:szCs w:val="28"/>
        </w:rPr>
        <w:t>Chương IV</w:t>
      </w:r>
      <w:r w:rsidRPr="007818CE">
        <w:rPr>
          <w:rStyle w:val="BodyTextChar1"/>
          <w:b/>
          <w:bCs/>
          <w:color w:val="auto"/>
          <w:sz w:val="28"/>
          <w:szCs w:val="28"/>
        </w:rPr>
        <w:br/>
      </w:r>
      <w:r w:rsidR="007A27D7" w:rsidRPr="007818CE">
        <w:rPr>
          <w:rStyle w:val="BodyTextChar1"/>
          <w:b/>
          <w:bCs/>
          <w:color w:val="auto"/>
          <w:sz w:val="28"/>
          <w:szCs w:val="28"/>
          <w:lang w:val="en-US"/>
        </w:rPr>
        <w:t>TRÁCH NHIỆM CỦA CƠ QUAN, TỔ CHỨC, CÁ NHÂN</w:t>
      </w:r>
    </w:p>
    <w:p w14:paraId="7531366E" w14:textId="77777777" w:rsidR="00011446" w:rsidRPr="007818CE" w:rsidRDefault="00011446" w:rsidP="00C261FA">
      <w:pPr>
        <w:spacing w:before="120" w:after="120"/>
        <w:ind w:firstLine="426"/>
        <w:jc w:val="both"/>
        <w:rPr>
          <w:rFonts w:ascii="Times New Roman" w:hAnsi="Times New Roman" w:cs="Times New Roman"/>
          <w:b/>
          <w:bCs/>
          <w:color w:val="auto"/>
          <w:sz w:val="28"/>
          <w:szCs w:val="28"/>
          <w:lang w:val="en-US"/>
        </w:rPr>
      </w:pPr>
    </w:p>
    <w:p w14:paraId="5E31D48F" w14:textId="1FF14FCB" w:rsidR="003302AA" w:rsidRPr="007818CE" w:rsidRDefault="003F2977" w:rsidP="00C7707F">
      <w:pPr>
        <w:spacing w:before="120" w:after="120"/>
        <w:ind w:firstLine="567"/>
        <w:jc w:val="both"/>
        <w:rPr>
          <w:rFonts w:ascii="Times New Roman" w:hAnsi="Times New Roman" w:cs="Times New Roman"/>
          <w:b/>
          <w:bCs/>
          <w:color w:val="auto"/>
          <w:sz w:val="28"/>
          <w:szCs w:val="28"/>
          <w:lang w:val="en-US"/>
        </w:rPr>
      </w:pPr>
      <w:r w:rsidRPr="007818CE">
        <w:rPr>
          <w:rFonts w:ascii="Times New Roman" w:hAnsi="Times New Roman" w:cs="Times New Roman"/>
          <w:b/>
          <w:bCs/>
          <w:color w:val="auto"/>
          <w:sz w:val="28"/>
          <w:szCs w:val="28"/>
        </w:rPr>
        <w:t xml:space="preserve">Điều </w:t>
      </w:r>
      <w:r w:rsidR="00867437" w:rsidRPr="007818CE">
        <w:rPr>
          <w:rFonts w:ascii="Times New Roman" w:hAnsi="Times New Roman" w:cs="Times New Roman"/>
          <w:b/>
          <w:bCs/>
          <w:color w:val="auto"/>
          <w:sz w:val="28"/>
          <w:szCs w:val="28"/>
          <w:lang w:val="en-US"/>
        </w:rPr>
        <w:t>1</w:t>
      </w:r>
      <w:r w:rsidR="00F34EEA" w:rsidRPr="007818CE">
        <w:rPr>
          <w:rFonts w:ascii="Times New Roman" w:hAnsi="Times New Roman" w:cs="Times New Roman"/>
          <w:b/>
          <w:bCs/>
          <w:color w:val="auto"/>
          <w:sz w:val="28"/>
          <w:szCs w:val="28"/>
          <w:lang w:val="en-US"/>
        </w:rPr>
        <w:t>7</w:t>
      </w:r>
      <w:r w:rsidRPr="007818CE">
        <w:rPr>
          <w:rFonts w:ascii="Times New Roman" w:hAnsi="Times New Roman" w:cs="Times New Roman"/>
          <w:b/>
          <w:bCs/>
          <w:color w:val="auto"/>
          <w:sz w:val="28"/>
          <w:szCs w:val="28"/>
        </w:rPr>
        <w:t xml:space="preserve">. Trách nhiệm của </w:t>
      </w:r>
      <w:r w:rsidRPr="007818CE">
        <w:rPr>
          <w:rFonts w:ascii="Times New Roman" w:hAnsi="Times New Roman" w:cs="Times New Roman"/>
          <w:b/>
          <w:bCs/>
          <w:color w:val="auto"/>
          <w:sz w:val="28"/>
          <w:szCs w:val="28"/>
          <w:lang w:val="en-US"/>
        </w:rPr>
        <w:t xml:space="preserve">Sở </w:t>
      </w:r>
      <w:r w:rsidRPr="007818CE">
        <w:rPr>
          <w:rFonts w:ascii="Times New Roman" w:hAnsi="Times New Roman" w:cs="Times New Roman"/>
          <w:b/>
          <w:bCs/>
          <w:color w:val="auto"/>
          <w:sz w:val="28"/>
          <w:szCs w:val="28"/>
        </w:rPr>
        <w:t>Giáo dục và Đào tạo</w:t>
      </w:r>
    </w:p>
    <w:p w14:paraId="38B456A7" w14:textId="1752628E" w:rsidR="003F2977" w:rsidRPr="007818CE" w:rsidRDefault="003302AA"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1.</w:t>
      </w:r>
      <w:r w:rsidR="003F2977" w:rsidRPr="007818CE">
        <w:rPr>
          <w:rFonts w:ascii="Times New Roman" w:hAnsi="Times New Roman" w:cs="Times New Roman"/>
          <w:color w:val="auto"/>
          <w:sz w:val="28"/>
          <w:szCs w:val="28"/>
        </w:rPr>
        <w:t xml:space="preserve"> Chỉ đạo </w:t>
      </w:r>
      <w:r w:rsidR="003F48AB" w:rsidRPr="007818CE">
        <w:rPr>
          <w:rFonts w:ascii="Times New Roman" w:hAnsi="Times New Roman" w:cs="Times New Roman"/>
          <w:color w:val="auto"/>
          <w:sz w:val="28"/>
          <w:szCs w:val="28"/>
        </w:rPr>
        <w:t xml:space="preserve">việc </w:t>
      </w:r>
      <w:r w:rsidR="003F2977" w:rsidRPr="007818CE">
        <w:rPr>
          <w:rFonts w:ascii="Times New Roman" w:hAnsi="Times New Roman" w:cs="Times New Roman"/>
          <w:color w:val="auto"/>
          <w:sz w:val="28"/>
          <w:szCs w:val="28"/>
        </w:rPr>
        <w:t>tổ chức thực hiện đánh giá học sinh trung học</w:t>
      </w:r>
      <w:r w:rsidR="00770006" w:rsidRPr="007818CE">
        <w:rPr>
          <w:rFonts w:ascii="Times New Roman" w:hAnsi="Times New Roman" w:cs="Times New Roman"/>
          <w:color w:val="auto"/>
          <w:sz w:val="28"/>
          <w:szCs w:val="28"/>
        </w:rPr>
        <w:t xml:space="preserve"> cơ sở, trung học phổ thông</w:t>
      </w:r>
      <w:r w:rsidR="003F2977" w:rsidRPr="007818CE">
        <w:rPr>
          <w:rFonts w:ascii="Times New Roman" w:hAnsi="Times New Roman" w:cs="Times New Roman"/>
          <w:color w:val="auto"/>
          <w:sz w:val="28"/>
          <w:szCs w:val="28"/>
        </w:rPr>
        <w:t xml:space="preserve"> </w:t>
      </w:r>
      <w:r w:rsidR="00902A3C" w:rsidRPr="007818CE">
        <w:rPr>
          <w:rFonts w:ascii="Times New Roman" w:hAnsi="Times New Roman" w:cs="Times New Roman"/>
          <w:color w:val="auto"/>
          <w:sz w:val="28"/>
          <w:szCs w:val="28"/>
        </w:rPr>
        <w:t>tại địa phương</w:t>
      </w:r>
      <w:r w:rsidR="003F2977" w:rsidRPr="007818CE">
        <w:rPr>
          <w:rFonts w:ascii="Times New Roman" w:hAnsi="Times New Roman" w:cs="Times New Roman"/>
          <w:color w:val="auto"/>
          <w:sz w:val="28"/>
          <w:szCs w:val="28"/>
        </w:rPr>
        <w:t>.</w:t>
      </w:r>
    </w:p>
    <w:p w14:paraId="796D234D" w14:textId="4E9BB20F" w:rsidR="003F2977" w:rsidRPr="007818CE" w:rsidRDefault="003302AA"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2.</w:t>
      </w:r>
      <w:r w:rsidR="003F2977" w:rsidRPr="007818CE">
        <w:rPr>
          <w:rFonts w:ascii="Times New Roman" w:hAnsi="Times New Roman" w:cs="Times New Roman"/>
          <w:color w:val="auto"/>
          <w:sz w:val="28"/>
          <w:szCs w:val="28"/>
        </w:rPr>
        <w:t xml:space="preserve"> Hướng dẫn sử dụng Sổ theo dõi và đánh giá</w:t>
      </w:r>
      <w:r w:rsidR="00350F33" w:rsidRPr="007818CE">
        <w:rPr>
          <w:rFonts w:ascii="Times New Roman" w:hAnsi="Times New Roman" w:cs="Times New Roman"/>
          <w:color w:val="auto"/>
          <w:sz w:val="28"/>
          <w:szCs w:val="28"/>
        </w:rPr>
        <w:t xml:space="preserve"> học sinh</w:t>
      </w:r>
      <w:r w:rsidR="003F2977" w:rsidRPr="007818CE">
        <w:rPr>
          <w:rFonts w:ascii="Times New Roman" w:hAnsi="Times New Roman" w:cs="Times New Roman"/>
          <w:color w:val="auto"/>
          <w:sz w:val="28"/>
          <w:szCs w:val="28"/>
        </w:rPr>
        <w:t xml:space="preserve">, Học bạ học sinh trong trường hợp </w:t>
      </w:r>
      <w:r w:rsidR="00350F33" w:rsidRPr="007818CE">
        <w:rPr>
          <w:rFonts w:ascii="Times New Roman" w:hAnsi="Times New Roman" w:cs="Times New Roman"/>
          <w:color w:val="auto"/>
          <w:sz w:val="28"/>
          <w:szCs w:val="28"/>
        </w:rPr>
        <w:t xml:space="preserve">thực hiện </w:t>
      </w:r>
      <w:r w:rsidR="003F2977" w:rsidRPr="007818CE">
        <w:rPr>
          <w:rFonts w:ascii="Times New Roman" w:hAnsi="Times New Roman" w:cs="Times New Roman"/>
          <w:color w:val="auto"/>
          <w:sz w:val="28"/>
          <w:szCs w:val="28"/>
        </w:rPr>
        <w:t>Sổ theo dõi và đánh giá</w:t>
      </w:r>
      <w:r w:rsidR="00350F33" w:rsidRPr="007818CE">
        <w:rPr>
          <w:rFonts w:ascii="Times New Roman" w:hAnsi="Times New Roman" w:cs="Times New Roman"/>
          <w:color w:val="auto"/>
          <w:sz w:val="28"/>
          <w:szCs w:val="28"/>
        </w:rPr>
        <w:t xml:space="preserve"> </w:t>
      </w:r>
      <w:r w:rsidR="00902A3C" w:rsidRPr="007818CE">
        <w:rPr>
          <w:rFonts w:ascii="Times New Roman" w:hAnsi="Times New Roman" w:cs="Times New Roman"/>
          <w:color w:val="auto"/>
          <w:sz w:val="28"/>
          <w:szCs w:val="28"/>
        </w:rPr>
        <w:t xml:space="preserve">học sinh </w:t>
      </w:r>
      <w:r w:rsidR="00350F33" w:rsidRPr="007818CE">
        <w:rPr>
          <w:rFonts w:ascii="Times New Roman" w:hAnsi="Times New Roman" w:cs="Times New Roman"/>
          <w:color w:val="auto"/>
          <w:sz w:val="28"/>
          <w:szCs w:val="28"/>
        </w:rPr>
        <w:t xml:space="preserve">và </w:t>
      </w:r>
      <w:r w:rsidR="003F2977" w:rsidRPr="007818CE">
        <w:rPr>
          <w:rFonts w:ascii="Times New Roman" w:hAnsi="Times New Roman" w:cs="Times New Roman"/>
          <w:color w:val="auto"/>
          <w:sz w:val="28"/>
          <w:szCs w:val="28"/>
        </w:rPr>
        <w:t>Học bạ</w:t>
      </w:r>
      <w:r w:rsidR="00350F33" w:rsidRPr="007818CE">
        <w:rPr>
          <w:rFonts w:ascii="Times New Roman" w:hAnsi="Times New Roman" w:cs="Times New Roman"/>
          <w:color w:val="auto"/>
          <w:sz w:val="28"/>
          <w:szCs w:val="28"/>
        </w:rPr>
        <w:t xml:space="preserve"> </w:t>
      </w:r>
      <w:r w:rsidR="00902A3C" w:rsidRPr="007818CE">
        <w:rPr>
          <w:rFonts w:ascii="Times New Roman" w:hAnsi="Times New Roman" w:cs="Times New Roman"/>
          <w:color w:val="auto"/>
          <w:sz w:val="28"/>
          <w:szCs w:val="28"/>
        </w:rPr>
        <w:t xml:space="preserve">học sinh dạng </w:t>
      </w:r>
      <w:r w:rsidR="003F2977" w:rsidRPr="007818CE">
        <w:rPr>
          <w:rFonts w:ascii="Times New Roman" w:hAnsi="Times New Roman" w:cs="Times New Roman"/>
          <w:color w:val="auto"/>
          <w:sz w:val="28"/>
          <w:szCs w:val="28"/>
        </w:rPr>
        <w:t>điện tử.</w:t>
      </w:r>
    </w:p>
    <w:p w14:paraId="6AF02A9F" w14:textId="08C069DE" w:rsidR="003F2977" w:rsidRPr="007818CE" w:rsidRDefault="003302AA"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3. </w:t>
      </w:r>
      <w:r w:rsidR="003F48AB" w:rsidRPr="007818CE">
        <w:rPr>
          <w:rFonts w:ascii="Times New Roman" w:hAnsi="Times New Roman" w:cs="Times New Roman"/>
          <w:color w:val="auto"/>
          <w:sz w:val="28"/>
          <w:szCs w:val="28"/>
        </w:rPr>
        <w:t>C</w:t>
      </w:r>
      <w:r w:rsidR="003F2977" w:rsidRPr="007818CE">
        <w:rPr>
          <w:rFonts w:ascii="Times New Roman" w:hAnsi="Times New Roman" w:cs="Times New Roman"/>
          <w:color w:val="auto"/>
          <w:sz w:val="28"/>
          <w:szCs w:val="28"/>
        </w:rPr>
        <w:t xml:space="preserve">hịu trách nhiệm theo dõi, kiểm tra, giải quyết khó khăn, vướng mắc trong quá trình thực hiện </w:t>
      </w:r>
      <w:r w:rsidR="000309E3" w:rsidRPr="007818CE">
        <w:rPr>
          <w:rFonts w:ascii="Times New Roman" w:hAnsi="Times New Roman" w:cs="Times New Roman"/>
          <w:color w:val="auto"/>
          <w:sz w:val="28"/>
          <w:szCs w:val="28"/>
        </w:rPr>
        <w:t>Thông tư</w:t>
      </w:r>
      <w:r w:rsidR="003F2977" w:rsidRPr="007818CE">
        <w:rPr>
          <w:rFonts w:ascii="Times New Roman" w:hAnsi="Times New Roman" w:cs="Times New Roman"/>
          <w:color w:val="auto"/>
          <w:sz w:val="28"/>
          <w:szCs w:val="28"/>
        </w:rPr>
        <w:t xml:space="preserve"> này tại địa phương.</w:t>
      </w:r>
    </w:p>
    <w:p w14:paraId="1A9FF419" w14:textId="77777777" w:rsidR="003F48AB" w:rsidRPr="007818CE" w:rsidRDefault="003302AA" w:rsidP="00C261FA">
      <w:pPr>
        <w:spacing w:before="120" w:after="120"/>
        <w:ind w:firstLine="426"/>
        <w:jc w:val="both"/>
        <w:rPr>
          <w:rFonts w:ascii="Times New Roman" w:hAnsi="Times New Roman" w:cs="Times New Roman"/>
          <w:color w:val="auto"/>
          <w:sz w:val="28"/>
          <w:szCs w:val="28"/>
        </w:rPr>
      </w:pPr>
      <w:r w:rsidRPr="007818CE">
        <w:rPr>
          <w:rStyle w:val="BodyTextChar1"/>
          <w:color w:val="auto"/>
          <w:sz w:val="28"/>
          <w:szCs w:val="28"/>
          <w:lang w:val="en-US"/>
        </w:rPr>
        <w:t>4.</w:t>
      </w:r>
      <w:r w:rsidR="003F48AB" w:rsidRPr="007818CE">
        <w:rPr>
          <w:rStyle w:val="BodyTextChar1"/>
          <w:color w:val="auto"/>
          <w:sz w:val="28"/>
          <w:szCs w:val="28"/>
          <w:lang w:val="en-US"/>
        </w:rPr>
        <w:t xml:space="preserve"> B</w:t>
      </w:r>
      <w:r w:rsidR="003F48AB" w:rsidRPr="007818CE">
        <w:rPr>
          <w:rStyle w:val="BodyTextChar1"/>
          <w:color w:val="auto"/>
          <w:sz w:val="28"/>
          <w:szCs w:val="28"/>
        </w:rPr>
        <w:t>áo cáo kết quả tổ chức thực hiện đánh giá học sinh t</w:t>
      </w:r>
      <w:r w:rsidR="003F48AB" w:rsidRPr="007818CE">
        <w:rPr>
          <w:rStyle w:val="BodyTextChar1"/>
          <w:color w:val="auto"/>
          <w:sz w:val="28"/>
          <w:szCs w:val="28"/>
          <w:lang w:val="en-US"/>
        </w:rPr>
        <w:t>rung</w:t>
      </w:r>
      <w:r w:rsidR="003F48AB" w:rsidRPr="007818CE">
        <w:rPr>
          <w:rStyle w:val="BodyTextChar1"/>
          <w:color w:val="auto"/>
          <w:sz w:val="28"/>
          <w:szCs w:val="28"/>
        </w:rPr>
        <w:t xml:space="preserve"> học </w:t>
      </w:r>
      <w:r w:rsidR="003F48AB" w:rsidRPr="007818CE">
        <w:rPr>
          <w:rStyle w:val="BodyTextChar1"/>
          <w:color w:val="auto"/>
          <w:sz w:val="28"/>
          <w:szCs w:val="28"/>
          <w:lang w:val="en-US"/>
        </w:rPr>
        <w:t>cơ sở, trung học phổ thông</w:t>
      </w:r>
      <w:r w:rsidR="003F48AB" w:rsidRPr="007818CE">
        <w:rPr>
          <w:rStyle w:val="BodyTextChar1"/>
          <w:color w:val="auto"/>
          <w:sz w:val="28"/>
          <w:szCs w:val="28"/>
        </w:rPr>
        <w:t xml:space="preserve"> về Bộ Giáo dục và Đào tạo</w:t>
      </w:r>
      <w:r w:rsidR="003F48AB" w:rsidRPr="007818CE">
        <w:rPr>
          <w:rStyle w:val="BodyTextChar1"/>
          <w:color w:val="auto"/>
          <w:sz w:val="28"/>
          <w:szCs w:val="28"/>
          <w:lang w:val="en-US"/>
        </w:rPr>
        <w:t xml:space="preserve"> theo quy định</w:t>
      </w:r>
      <w:r w:rsidR="003F48AB" w:rsidRPr="007818CE">
        <w:rPr>
          <w:rStyle w:val="BodyTextChar1"/>
          <w:color w:val="auto"/>
          <w:sz w:val="28"/>
          <w:szCs w:val="28"/>
        </w:rPr>
        <w:t>.</w:t>
      </w:r>
    </w:p>
    <w:p w14:paraId="00FC1DAE" w14:textId="4C7A691B" w:rsidR="000309E3" w:rsidRPr="007818CE" w:rsidRDefault="000309E3" w:rsidP="00C7707F">
      <w:pPr>
        <w:spacing w:before="120" w:after="120"/>
        <w:ind w:firstLine="567"/>
        <w:jc w:val="both"/>
        <w:rPr>
          <w:rFonts w:ascii="Times New Roman" w:hAnsi="Times New Roman" w:cs="Times New Roman"/>
          <w:b/>
          <w:color w:val="auto"/>
          <w:sz w:val="28"/>
          <w:szCs w:val="28"/>
        </w:rPr>
      </w:pPr>
      <w:r w:rsidRPr="007818CE">
        <w:rPr>
          <w:rFonts w:ascii="Times New Roman" w:hAnsi="Times New Roman" w:cs="Times New Roman"/>
          <w:b/>
          <w:color w:val="auto"/>
          <w:sz w:val="28"/>
          <w:szCs w:val="28"/>
        </w:rPr>
        <w:t xml:space="preserve">Điều </w:t>
      </w:r>
      <w:r w:rsidR="0046368B" w:rsidRPr="007818CE">
        <w:rPr>
          <w:rFonts w:ascii="Times New Roman" w:hAnsi="Times New Roman" w:cs="Times New Roman"/>
          <w:b/>
          <w:color w:val="auto"/>
          <w:sz w:val="28"/>
          <w:szCs w:val="28"/>
        </w:rPr>
        <w:t>18</w:t>
      </w:r>
      <w:r w:rsidRPr="007818CE">
        <w:rPr>
          <w:rFonts w:ascii="Times New Roman" w:hAnsi="Times New Roman" w:cs="Times New Roman"/>
          <w:b/>
          <w:color w:val="auto"/>
          <w:sz w:val="28"/>
          <w:szCs w:val="28"/>
        </w:rPr>
        <w:t>. Trách nhiệm của Phòng Giáo dục và Đào tạo</w:t>
      </w:r>
    </w:p>
    <w:p w14:paraId="630B4771" w14:textId="07230632" w:rsidR="000309E3" w:rsidRPr="007818CE" w:rsidRDefault="000309E3" w:rsidP="00C7707F">
      <w:pPr>
        <w:spacing w:before="120" w:after="120"/>
        <w:ind w:firstLine="567"/>
        <w:jc w:val="both"/>
        <w:rPr>
          <w:rFonts w:ascii="Times New Roman" w:hAnsi="Times New Roman" w:cs="Times New Roman"/>
          <w:color w:val="auto"/>
          <w:spacing w:val="-8"/>
          <w:sz w:val="28"/>
          <w:szCs w:val="28"/>
        </w:rPr>
      </w:pPr>
      <w:r w:rsidRPr="007818CE">
        <w:rPr>
          <w:rFonts w:ascii="Times New Roman" w:hAnsi="Times New Roman" w:cs="Times New Roman"/>
          <w:color w:val="auto"/>
          <w:spacing w:val="-8"/>
          <w:sz w:val="28"/>
          <w:szCs w:val="28"/>
        </w:rPr>
        <w:t>1. Chỉ đạo việc tổ chức thực hiện đánh giá học sinh trung học cơ sở trên địa bàn.</w:t>
      </w:r>
    </w:p>
    <w:p w14:paraId="42C0B2D6" w14:textId="229E658D" w:rsidR="000309E3" w:rsidRPr="007818CE" w:rsidRDefault="000309E3" w:rsidP="00C7707F">
      <w:pPr>
        <w:spacing w:before="120" w:after="120"/>
        <w:ind w:firstLine="567"/>
        <w:jc w:val="both"/>
        <w:rPr>
          <w:rFonts w:ascii="Times New Roman" w:hAnsi="Times New Roman" w:cs="Times New Roman"/>
          <w:color w:val="auto"/>
          <w:spacing w:val="-2"/>
          <w:sz w:val="28"/>
          <w:szCs w:val="28"/>
        </w:rPr>
      </w:pPr>
      <w:r w:rsidRPr="007818CE">
        <w:rPr>
          <w:rFonts w:ascii="Times New Roman" w:hAnsi="Times New Roman" w:cs="Times New Roman"/>
          <w:color w:val="auto"/>
          <w:spacing w:val="-2"/>
          <w:sz w:val="28"/>
          <w:szCs w:val="28"/>
        </w:rPr>
        <w:t xml:space="preserve">2. Hướng dẫn sử dụng Sổ theo dõi và đánh giá học sinh, Học bạ học sinh </w:t>
      </w:r>
      <w:r w:rsidR="00902A3C" w:rsidRPr="007818CE">
        <w:rPr>
          <w:rFonts w:ascii="Times New Roman" w:hAnsi="Times New Roman" w:cs="Times New Roman"/>
          <w:color w:val="auto"/>
          <w:spacing w:val="-2"/>
          <w:sz w:val="28"/>
          <w:szCs w:val="28"/>
        </w:rPr>
        <w:t xml:space="preserve">(cấp </w:t>
      </w:r>
      <w:r w:rsidR="00A233C4" w:rsidRPr="007818CE">
        <w:rPr>
          <w:rFonts w:ascii="Times New Roman" w:hAnsi="Times New Roman" w:cs="Times New Roman"/>
          <w:color w:val="auto"/>
          <w:spacing w:val="-2"/>
          <w:sz w:val="28"/>
          <w:szCs w:val="28"/>
        </w:rPr>
        <w:t>trung học cơ sở</w:t>
      </w:r>
      <w:r w:rsidR="00902A3C" w:rsidRPr="007818CE">
        <w:rPr>
          <w:rFonts w:ascii="Times New Roman" w:hAnsi="Times New Roman" w:cs="Times New Roman"/>
          <w:color w:val="auto"/>
          <w:spacing w:val="-2"/>
          <w:sz w:val="28"/>
          <w:szCs w:val="28"/>
        </w:rPr>
        <w:t>)</w:t>
      </w:r>
      <w:r w:rsidR="00A233C4" w:rsidRPr="007818CE">
        <w:rPr>
          <w:rFonts w:ascii="Times New Roman" w:hAnsi="Times New Roman" w:cs="Times New Roman"/>
          <w:color w:val="auto"/>
          <w:spacing w:val="-2"/>
          <w:sz w:val="28"/>
          <w:szCs w:val="28"/>
        </w:rPr>
        <w:t xml:space="preserve"> </w:t>
      </w:r>
      <w:r w:rsidRPr="007818CE">
        <w:rPr>
          <w:rFonts w:ascii="Times New Roman" w:hAnsi="Times New Roman" w:cs="Times New Roman"/>
          <w:color w:val="auto"/>
          <w:spacing w:val="-2"/>
          <w:sz w:val="28"/>
          <w:szCs w:val="28"/>
        </w:rPr>
        <w:t xml:space="preserve">trong trường hợp thực hiện Sổ theo dõi và đánh giá </w:t>
      </w:r>
      <w:r w:rsidR="00902A3C" w:rsidRPr="007818CE">
        <w:rPr>
          <w:rFonts w:ascii="Times New Roman" w:hAnsi="Times New Roman" w:cs="Times New Roman"/>
          <w:color w:val="auto"/>
          <w:spacing w:val="-2"/>
          <w:sz w:val="28"/>
          <w:szCs w:val="28"/>
        </w:rPr>
        <w:t>học sinh</w:t>
      </w:r>
      <w:r w:rsidRPr="007818CE">
        <w:rPr>
          <w:rFonts w:ascii="Times New Roman" w:hAnsi="Times New Roman" w:cs="Times New Roman"/>
          <w:color w:val="auto"/>
          <w:spacing w:val="-2"/>
          <w:sz w:val="28"/>
          <w:szCs w:val="28"/>
        </w:rPr>
        <w:t xml:space="preserve"> và Học bạ</w:t>
      </w:r>
      <w:r w:rsidR="00902A3C" w:rsidRPr="007818CE">
        <w:rPr>
          <w:rFonts w:ascii="Times New Roman" w:hAnsi="Times New Roman" w:cs="Times New Roman"/>
          <w:color w:val="auto"/>
          <w:spacing w:val="-2"/>
          <w:sz w:val="28"/>
          <w:szCs w:val="28"/>
        </w:rPr>
        <w:t xml:space="preserve"> học sinh dạng</w:t>
      </w:r>
      <w:r w:rsidRPr="007818CE">
        <w:rPr>
          <w:rFonts w:ascii="Times New Roman" w:hAnsi="Times New Roman" w:cs="Times New Roman"/>
          <w:color w:val="auto"/>
          <w:spacing w:val="-2"/>
          <w:sz w:val="28"/>
          <w:szCs w:val="28"/>
        </w:rPr>
        <w:t xml:space="preserve"> điện tử</w:t>
      </w:r>
      <w:r w:rsidR="00902A3C" w:rsidRPr="007818CE">
        <w:rPr>
          <w:rFonts w:ascii="Times New Roman" w:hAnsi="Times New Roman" w:cs="Times New Roman"/>
          <w:color w:val="auto"/>
          <w:spacing w:val="-2"/>
          <w:sz w:val="28"/>
          <w:szCs w:val="28"/>
        </w:rPr>
        <w:t xml:space="preserve">, theo hướng dẫn của Sở </w:t>
      </w:r>
      <w:r w:rsidR="002E552A" w:rsidRPr="007818CE">
        <w:rPr>
          <w:rFonts w:ascii="Times New Roman" w:hAnsi="Times New Roman" w:cs="Times New Roman"/>
          <w:color w:val="auto"/>
          <w:spacing w:val="-2"/>
          <w:sz w:val="28"/>
          <w:szCs w:val="28"/>
        </w:rPr>
        <w:t>G</w:t>
      </w:r>
      <w:r w:rsidR="00902A3C" w:rsidRPr="007818CE">
        <w:rPr>
          <w:rFonts w:ascii="Times New Roman" w:hAnsi="Times New Roman" w:cs="Times New Roman"/>
          <w:color w:val="auto"/>
          <w:spacing w:val="-2"/>
          <w:sz w:val="28"/>
          <w:szCs w:val="28"/>
        </w:rPr>
        <w:t>iáo dục và Đào tạo</w:t>
      </w:r>
      <w:r w:rsidRPr="007818CE">
        <w:rPr>
          <w:rFonts w:ascii="Times New Roman" w:hAnsi="Times New Roman" w:cs="Times New Roman"/>
          <w:color w:val="auto"/>
          <w:spacing w:val="-2"/>
          <w:sz w:val="28"/>
          <w:szCs w:val="28"/>
        </w:rPr>
        <w:t>.</w:t>
      </w:r>
    </w:p>
    <w:p w14:paraId="7599998D" w14:textId="15780491" w:rsidR="000309E3" w:rsidRPr="007818CE" w:rsidRDefault="000309E3"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3. Chịu trách nhiệm theo dõi, kiểm tra, giải quyết khó khăn, vướng mắc trong quá trình thực hiện Thông tư này </w:t>
      </w:r>
      <w:r w:rsidR="00902A3C" w:rsidRPr="007818CE">
        <w:rPr>
          <w:rFonts w:ascii="Times New Roman" w:hAnsi="Times New Roman" w:cs="Times New Roman"/>
          <w:color w:val="auto"/>
          <w:sz w:val="28"/>
          <w:szCs w:val="28"/>
        </w:rPr>
        <w:t>trên địa bàn</w:t>
      </w:r>
      <w:r w:rsidRPr="007818CE">
        <w:rPr>
          <w:rFonts w:ascii="Times New Roman" w:hAnsi="Times New Roman" w:cs="Times New Roman"/>
          <w:color w:val="auto"/>
          <w:sz w:val="28"/>
          <w:szCs w:val="28"/>
        </w:rPr>
        <w:t>.</w:t>
      </w:r>
    </w:p>
    <w:p w14:paraId="20A49FF3" w14:textId="698DB978" w:rsidR="000309E3" w:rsidRPr="007818CE" w:rsidRDefault="000309E3"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4. Báo cáo kết quả tổ chức thực hiện đánh giá học sinh về Sở Giáo dục và Đào tạo theo quy định.</w:t>
      </w:r>
    </w:p>
    <w:p w14:paraId="056430F0" w14:textId="370D5B47" w:rsidR="003F2977" w:rsidRPr="007818CE" w:rsidRDefault="00867437" w:rsidP="00C7707F">
      <w:pPr>
        <w:spacing w:before="120" w:after="120"/>
        <w:ind w:firstLine="567"/>
        <w:jc w:val="both"/>
        <w:rPr>
          <w:rFonts w:ascii="Times New Roman" w:hAnsi="Times New Roman" w:cs="Times New Roman"/>
          <w:b/>
          <w:color w:val="auto"/>
          <w:sz w:val="28"/>
          <w:szCs w:val="28"/>
        </w:rPr>
      </w:pPr>
      <w:r w:rsidRPr="007818CE">
        <w:rPr>
          <w:rFonts w:ascii="Times New Roman" w:hAnsi="Times New Roman" w:cs="Times New Roman"/>
          <w:b/>
          <w:color w:val="auto"/>
          <w:sz w:val="28"/>
          <w:szCs w:val="28"/>
        </w:rPr>
        <w:t>Điều 1</w:t>
      </w:r>
      <w:r w:rsidR="0046368B" w:rsidRPr="007818CE">
        <w:rPr>
          <w:rFonts w:ascii="Times New Roman" w:hAnsi="Times New Roman" w:cs="Times New Roman"/>
          <w:b/>
          <w:color w:val="auto"/>
          <w:sz w:val="28"/>
          <w:szCs w:val="28"/>
        </w:rPr>
        <w:t>9</w:t>
      </w:r>
      <w:r w:rsidR="003F2977" w:rsidRPr="007818CE">
        <w:rPr>
          <w:rFonts w:ascii="Times New Roman" w:hAnsi="Times New Roman" w:cs="Times New Roman"/>
          <w:b/>
          <w:color w:val="auto"/>
          <w:sz w:val="28"/>
          <w:szCs w:val="28"/>
        </w:rPr>
        <w:t>. Trách nhiệm của Hiệu trưởng</w:t>
      </w:r>
    </w:p>
    <w:p w14:paraId="3DD1512F" w14:textId="4D4CBF56" w:rsidR="00902A3C" w:rsidRPr="007818CE" w:rsidRDefault="00A11426"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1. Quản lý, hướng dẫn giáo viên, nhân viên, học sinh thực hiện và phổ biến đến gia đình học sinh các quy định của T</w:t>
      </w:r>
      <w:r w:rsidR="00C645D0" w:rsidRPr="007818CE">
        <w:rPr>
          <w:rFonts w:ascii="Times New Roman" w:hAnsi="Times New Roman" w:cs="Times New Roman"/>
          <w:color w:val="auto"/>
          <w:sz w:val="28"/>
          <w:szCs w:val="28"/>
        </w:rPr>
        <w:t>hông tư</w:t>
      </w:r>
      <w:r w:rsidRPr="007818CE">
        <w:rPr>
          <w:rFonts w:ascii="Times New Roman" w:hAnsi="Times New Roman" w:cs="Times New Roman"/>
          <w:color w:val="auto"/>
          <w:sz w:val="28"/>
          <w:szCs w:val="28"/>
        </w:rPr>
        <w:t xml:space="preserve"> này; vận dụng </w:t>
      </w:r>
      <w:r w:rsidR="00902A3C" w:rsidRPr="007818CE">
        <w:rPr>
          <w:rFonts w:ascii="Times New Roman" w:hAnsi="Times New Roman" w:cs="Times New Roman"/>
          <w:color w:val="auto"/>
          <w:sz w:val="28"/>
          <w:szCs w:val="28"/>
        </w:rPr>
        <w:t xml:space="preserve">các quy định trong </w:t>
      </w:r>
      <w:r w:rsidRPr="007818CE">
        <w:rPr>
          <w:rFonts w:ascii="Times New Roman" w:hAnsi="Times New Roman" w:cs="Times New Roman"/>
          <w:color w:val="auto"/>
          <w:sz w:val="28"/>
          <w:szCs w:val="28"/>
        </w:rPr>
        <w:t>Thông tư này để đánh giá học sinh khuyết tật</w:t>
      </w:r>
      <w:r w:rsidR="00F37E67" w:rsidRPr="007818CE">
        <w:rPr>
          <w:rFonts w:ascii="Times New Roman" w:hAnsi="Times New Roman" w:cs="Times New Roman"/>
          <w:color w:val="auto"/>
          <w:sz w:val="28"/>
          <w:szCs w:val="28"/>
        </w:rPr>
        <w:t>;</w:t>
      </w:r>
      <w:r w:rsidR="00902A3C" w:rsidRPr="007818CE">
        <w:rPr>
          <w:rFonts w:ascii="Times New Roman" w:hAnsi="Times New Roman" w:cs="Times New Roman"/>
          <w:color w:val="auto"/>
          <w:sz w:val="28"/>
          <w:szCs w:val="28"/>
        </w:rPr>
        <w:t xml:space="preserve"> </w:t>
      </w:r>
      <w:r w:rsidR="00F37E67" w:rsidRPr="007818CE">
        <w:rPr>
          <w:rFonts w:ascii="Times New Roman" w:hAnsi="Times New Roman" w:cs="Times New Roman"/>
          <w:color w:val="auto"/>
          <w:sz w:val="28"/>
          <w:szCs w:val="28"/>
        </w:rPr>
        <w:t>t</w:t>
      </w:r>
      <w:r w:rsidR="00902A3C" w:rsidRPr="007818CE">
        <w:rPr>
          <w:rFonts w:ascii="Times New Roman" w:hAnsi="Times New Roman" w:cs="Times New Roman"/>
          <w:color w:val="auto"/>
          <w:sz w:val="28"/>
          <w:szCs w:val="28"/>
        </w:rPr>
        <w:t xml:space="preserve">ôn trọng quyền tự chủ của giáo viên trong việc thực hiện </w:t>
      </w:r>
      <w:r w:rsidR="00F37E67" w:rsidRPr="007818CE">
        <w:rPr>
          <w:rFonts w:ascii="Times New Roman" w:hAnsi="Times New Roman" w:cs="Times New Roman"/>
          <w:color w:val="auto"/>
          <w:sz w:val="28"/>
          <w:szCs w:val="28"/>
        </w:rPr>
        <w:t>các</w:t>
      </w:r>
      <w:r w:rsidR="00902A3C" w:rsidRPr="007818CE">
        <w:rPr>
          <w:rFonts w:ascii="Times New Roman" w:hAnsi="Times New Roman" w:cs="Times New Roman"/>
          <w:color w:val="auto"/>
          <w:sz w:val="28"/>
          <w:szCs w:val="28"/>
        </w:rPr>
        <w:t xml:space="preserve"> quy định </w:t>
      </w:r>
      <w:r w:rsidR="00F37E67" w:rsidRPr="007818CE">
        <w:rPr>
          <w:rFonts w:ascii="Times New Roman" w:hAnsi="Times New Roman" w:cs="Times New Roman"/>
          <w:color w:val="auto"/>
          <w:sz w:val="28"/>
          <w:szCs w:val="28"/>
        </w:rPr>
        <w:t xml:space="preserve">của </w:t>
      </w:r>
      <w:r w:rsidR="00902A3C" w:rsidRPr="007818CE">
        <w:rPr>
          <w:rFonts w:ascii="Times New Roman" w:hAnsi="Times New Roman" w:cs="Times New Roman"/>
          <w:color w:val="auto"/>
          <w:sz w:val="28"/>
          <w:szCs w:val="28"/>
        </w:rPr>
        <w:t>Thông tư này.</w:t>
      </w:r>
    </w:p>
    <w:p w14:paraId="0E0DC62D" w14:textId="14551931" w:rsidR="000C6902" w:rsidRPr="007818CE" w:rsidRDefault="000C6902"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2. Chỉ đạo tổ chuyên môn ra đề kiểm tra, đánh giá định kì </w:t>
      </w:r>
      <w:r w:rsidR="0048170E" w:rsidRPr="007818CE">
        <w:rPr>
          <w:rFonts w:ascii="Times New Roman" w:hAnsi="Times New Roman" w:cs="Times New Roman"/>
          <w:color w:val="auto"/>
          <w:sz w:val="28"/>
          <w:szCs w:val="28"/>
        </w:rPr>
        <w:t>theo</w:t>
      </w:r>
      <w:r w:rsidRPr="007818CE">
        <w:rPr>
          <w:rFonts w:ascii="Times New Roman" w:hAnsi="Times New Roman" w:cs="Times New Roman"/>
          <w:color w:val="auto"/>
          <w:sz w:val="28"/>
          <w:szCs w:val="28"/>
        </w:rPr>
        <w:t xml:space="preserve"> ma trận, đặc tả </w:t>
      </w:r>
      <w:r w:rsidR="000B4129" w:rsidRPr="007818CE">
        <w:rPr>
          <w:rFonts w:ascii="Times New Roman" w:hAnsi="Times New Roman" w:cs="Times New Roman"/>
          <w:color w:val="auto"/>
          <w:sz w:val="28"/>
          <w:szCs w:val="28"/>
        </w:rPr>
        <w:t xml:space="preserve">của </w:t>
      </w:r>
      <w:r w:rsidRPr="007818CE">
        <w:rPr>
          <w:rFonts w:ascii="Times New Roman" w:hAnsi="Times New Roman" w:cs="Times New Roman"/>
          <w:color w:val="auto"/>
          <w:sz w:val="28"/>
          <w:szCs w:val="28"/>
        </w:rPr>
        <w:t>đề kiểm tra</w:t>
      </w:r>
      <w:r w:rsidR="0048170E" w:rsidRPr="007818CE">
        <w:rPr>
          <w:rFonts w:ascii="Times New Roman" w:hAnsi="Times New Roman" w:cs="Times New Roman"/>
          <w:color w:val="auto"/>
          <w:sz w:val="28"/>
          <w:szCs w:val="28"/>
        </w:rPr>
        <w:t>, đánh giá</w:t>
      </w:r>
      <w:r w:rsidR="00F37E67" w:rsidRPr="007818CE">
        <w:rPr>
          <w:rFonts w:ascii="Times New Roman" w:hAnsi="Times New Roman" w:cs="Times New Roman"/>
          <w:color w:val="auto"/>
          <w:sz w:val="28"/>
          <w:szCs w:val="28"/>
        </w:rPr>
        <w:t>; tổ chức thực hiện việc kiểm tra, đánh giá theo quy định của Thông tư này tại cơ sở giáo dục.</w:t>
      </w:r>
    </w:p>
    <w:p w14:paraId="140C389C" w14:textId="7F00F817" w:rsidR="00A11426" w:rsidRPr="007818CE" w:rsidRDefault="00983A8C"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3</w:t>
      </w:r>
      <w:r w:rsidR="00A11426" w:rsidRPr="007818CE">
        <w:rPr>
          <w:rFonts w:ascii="Times New Roman" w:hAnsi="Times New Roman" w:cs="Times New Roman"/>
          <w:color w:val="auto"/>
          <w:sz w:val="28"/>
          <w:szCs w:val="28"/>
        </w:rPr>
        <w:t>. Kiểm tra việc thực hiện quy định về kiểm tra, đánh giá của giáo viên. Hàng tháng g</w:t>
      </w:r>
      <w:r w:rsidR="00910F2D" w:rsidRPr="007818CE">
        <w:rPr>
          <w:rFonts w:ascii="Times New Roman" w:hAnsi="Times New Roman" w:cs="Times New Roman"/>
          <w:color w:val="auto"/>
          <w:sz w:val="28"/>
          <w:szCs w:val="28"/>
        </w:rPr>
        <w:t>hi nhận xét và ký xác nhận vào S</w:t>
      </w:r>
      <w:r w:rsidR="00A11426" w:rsidRPr="007818CE">
        <w:rPr>
          <w:rFonts w:ascii="Times New Roman" w:hAnsi="Times New Roman" w:cs="Times New Roman"/>
          <w:color w:val="auto"/>
          <w:sz w:val="28"/>
          <w:szCs w:val="28"/>
        </w:rPr>
        <w:t xml:space="preserve">ổ </w:t>
      </w:r>
      <w:r w:rsidR="00910F2D" w:rsidRPr="007818CE">
        <w:rPr>
          <w:rFonts w:ascii="Times New Roman" w:hAnsi="Times New Roman" w:cs="Times New Roman"/>
          <w:color w:val="auto"/>
          <w:sz w:val="28"/>
          <w:szCs w:val="28"/>
        </w:rPr>
        <w:t>t</w:t>
      </w:r>
      <w:r w:rsidR="001642D9" w:rsidRPr="007818CE">
        <w:rPr>
          <w:rFonts w:ascii="Times New Roman" w:hAnsi="Times New Roman" w:cs="Times New Roman"/>
          <w:color w:val="auto"/>
          <w:sz w:val="28"/>
          <w:szCs w:val="28"/>
        </w:rPr>
        <w:t>heo dõi và đánh giá học sinh</w:t>
      </w:r>
      <w:r w:rsidR="00A11426" w:rsidRPr="007818CE">
        <w:rPr>
          <w:rFonts w:ascii="Times New Roman" w:hAnsi="Times New Roman" w:cs="Times New Roman"/>
          <w:color w:val="auto"/>
          <w:sz w:val="28"/>
          <w:szCs w:val="28"/>
        </w:rPr>
        <w:t xml:space="preserve"> </w:t>
      </w:r>
      <w:r w:rsidR="005E4275" w:rsidRPr="007818CE">
        <w:rPr>
          <w:rFonts w:ascii="Times New Roman" w:hAnsi="Times New Roman" w:cs="Times New Roman"/>
          <w:color w:val="auto"/>
          <w:sz w:val="28"/>
          <w:szCs w:val="28"/>
        </w:rPr>
        <w:t>(theo</w:t>
      </w:r>
      <w:r w:rsidR="00A11426" w:rsidRPr="007818CE">
        <w:rPr>
          <w:rFonts w:ascii="Times New Roman" w:hAnsi="Times New Roman" w:cs="Times New Roman"/>
          <w:color w:val="auto"/>
          <w:sz w:val="28"/>
          <w:szCs w:val="28"/>
        </w:rPr>
        <w:t xml:space="preserve"> lớp</w:t>
      </w:r>
      <w:r w:rsidR="001642D9" w:rsidRPr="007818CE">
        <w:rPr>
          <w:rFonts w:ascii="Times New Roman" w:hAnsi="Times New Roman" w:cs="Times New Roman"/>
          <w:color w:val="auto"/>
          <w:sz w:val="28"/>
          <w:szCs w:val="28"/>
        </w:rPr>
        <w:t xml:space="preserve"> học</w:t>
      </w:r>
      <w:r w:rsidR="005E4275" w:rsidRPr="007818CE">
        <w:rPr>
          <w:rFonts w:ascii="Times New Roman" w:hAnsi="Times New Roman" w:cs="Times New Roman"/>
          <w:color w:val="auto"/>
          <w:sz w:val="28"/>
          <w:szCs w:val="28"/>
        </w:rPr>
        <w:t>)</w:t>
      </w:r>
      <w:r w:rsidR="00A11426" w:rsidRPr="007818CE">
        <w:rPr>
          <w:rFonts w:ascii="Times New Roman" w:hAnsi="Times New Roman" w:cs="Times New Roman"/>
          <w:color w:val="auto"/>
          <w:sz w:val="28"/>
          <w:szCs w:val="28"/>
        </w:rPr>
        <w:t>.</w:t>
      </w:r>
    </w:p>
    <w:p w14:paraId="1113E6D2" w14:textId="1FB42333" w:rsidR="00902A3C" w:rsidRPr="007818CE" w:rsidRDefault="00983A8C"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lastRenderedPageBreak/>
        <w:t>4</w:t>
      </w:r>
      <w:r w:rsidR="00A11426" w:rsidRPr="007818CE">
        <w:rPr>
          <w:rFonts w:ascii="Times New Roman" w:hAnsi="Times New Roman" w:cs="Times New Roman"/>
          <w:color w:val="auto"/>
          <w:sz w:val="28"/>
          <w:szCs w:val="28"/>
        </w:rPr>
        <w:t xml:space="preserve">. Kiểm tra </w:t>
      </w:r>
      <w:r w:rsidR="00910F2D" w:rsidRPr="007818CE">
        <w:rPr>
          <w:rFonts w:ascii="Times New Roman" w:hAnsi="Times New Roman" w:cs="Times New Roman"/>
          <w:color w:val="auto"/>
          <w:sz w:val="28"/>
          <w:szCs w:val="28"/>
        </w:rPr>
        <w:t>việc đánh giá, ghi kết quả vào S</w:t>
      </w:r>
      <w:r w:rsidR="00A11426" w:rsidRPr="007818CE">
        <w:rPr>
          <w:rFonts w:ascii="Times New Roman" w:hAnsi="Times New Roman" w:cs="Times New Roman"/>
          <w:color w:val="auto"/>
          <w:sz w:val="28"/>
          <w:szCs w:val="28"/>
        </w:rPr>
        <w:t xml:space="preserve">ổ </w:t>
      </w:r>
      <w:r w:rsidR="00910F2D" w:rsidRPr="007818CE">
        <w:rPr>
          <w:rFonts w:ascii="Times New Roman" w:hAnsi="Times New Roman" w:cs="Times New Roman"/>
          <w:color w:val="auto"/>
          <w:sz w:val="28"/>
          <w:szCs w:val="28"/>
        </w:rPr>
        <w:t>t</w:t>
      </w:r>
      <w:r w:rsidR="001642D9" w:rsidRPr="007818CE">
        <w:rPr>
          <w:rFonts w:ascii="Times New Roman" w:hAnsi="Times New Roman" w:cs="Times New Roman"/>
          <w:color w:val="auto"/>
          <w:sz w:val="28"/>
          <w:szCs w:val="28"/>
        </w:rPr>
        <w:t>heo dõi và đánh giá học sinh</w:t>
      </w:r>
      <w:r w:rsidR="000B4129" w:rsidRPr="007818CE">
        <w:rPr>
          <w:rFonts w:ascii="Times New Roman" w:hAnsi="Times New Roman" w:cs="Times New Roman"/>
          <w:color w:val="auto"/>
          <w:sz w:val="28"/>
          <w:szCs w:val="28"/>
        </w:rPr>
        <w:t xml:space="preserve"> </w:t>
      </w:r>
      <w:r w:rsidR="005E4275" w:rsidRPr="007818CE">
        <w:rPr>
          <w:rFonts w:ascii="Times New Roman" w:hAnsi="Times New Roman" w:cs="Times New Roman"/>
          <w:color w:val="auto"/>
          <w:sz w:val="28"/>
          <w:szCs w:val="28"/>
        </w:rPr>
        <w:t xml:space="preserve">(theo </w:t>
      </w:r>
      <w:r w:rsidR="000B4129" w:rsidRPr="007818CE">
        <w:rPr>
          <w:rFonts w:ascii="Times New Roman" w:hAnsi="Times New Roman" w:cs="Times New Roman"/>
          <w:color w:val="auto"/>
          <w:sz w:val="28"/>
          <w:szCs w:val="28"/>
        </w:rPr>
        <w:t>lớp</w:t>
      </w:r>
      <w:r w:rsidR="00910F2D" w:rsidRPr="007818CE">
        <w:rPr>
          <w:rFonts w:ascii="Times New Roman" w:hAnsi="Times New Roman" w:cs="Times New Roman"/>
          <w:color w:val="auto"/>
          <w:sz w:val="28"/>
          <w:szCs w:val="28"/>
        </w:rPr>
        <w:t xml:space="preserve"> học</w:t>
      </w:r>
      <w:r w:rsidR="005E4275" w:rsidRPr="007818CE">
        <w:rPr>
          <w:rFonts w:ascii="Times New Roman" w:hAnsi="Times New Roman" w:cs="Times New Roman"/>
          <w:color w:val="auto"/>
          <w:sz w:val="28"/>
          <w:szCs w:val="28"/>
        </w:rPr>
        <w:t>)</w:t>
      </w:r>
      <w:r w:rsidR="001642D9" w:rsidRPr="007818CE">
        <w:rPr>
          <w:rFonts w:ascii="Times New Roman" w:hAnsi="Times New Roman" w:cs="Times New Roman"/>
          <w:color w:val="auto"/>
          <w:sz w:val="28"/>
          <w:szCs w:val="28"/>
        </w:rPr>
        <w:t>, H</w:t>
      </w:r>
      <w:r w:rsidR="00A11426" w:rsidRPr="007818CE">
        <w:rPr>
          <w:rFonts w:ascii="Times New Roman" w:hAnsi="Times New Roman" w:cs="Times New Roman"/>
          <w:color w:val="auto"/>
          <w:sz w:val="28"/>
          <w:szCs w:val="28"/>
        </w:rPr>
        <w:t xml:space="preserve">ọc bạ </w:t>
      </w:r>
      <w:r w:rsidR="00AD3092" w:rsidRPr="007818CE">
        <w:rPr>
          <w:rFonts w:ascii="Times New Roman" w:hAnsi="Times New Roman" w:cs="Times New Roman"/>
          <w:color w:val="auto"/>
          <w:sz w:val="28"/>
          <w:szCs w:val="28"/>
        </w:rPr>
        <w:t xml:space="preserve">học sinh </w:t>
      </w:r>
      <w:r w:rsidR="00A11426" w:rsidRPr="007818CE">
        <w:rPr>
          <w:rFonts w:ascii="Times New Roman" w:hAnsi="Times New Roman" w:cs="Times New Roman"/>
          <w:color w:val="auto"/>
          <w:sz w:val="28"/>
          <w:szCs w:val="28"/>
        </w:rPr>
        <w:t>của giáo viên môn</w:t>
      </w:r>
      <w:r w:rsidR="001642D9" w:rsidRPr="007818CE">
        <w:rPr>
          <w:rFonts w:ascii="Times New Roman" w:hAnsi="Times New Roman" w:cs="Times New Roman"/>
          <w:color w:val="auto"/>
          <w:sz w:val="28"/>
          <w:szCs w:val="28"/>
        </w:rPr>
        <w:t xml:space="preserve"> học</w:t>
      </w:r>
      <w:r w:rsidR="00A11426" w:rsidRPr="007818CE">
        <w:rPr>
          <w:rFonts w:ascii="Times New Roman" w:hAnsi="Times New Roman" w:cs="Times New Roman"/>
          <w:color w:val="auto"/>
          <w:sz w:val="28"/>
          <w:szCs w:val="28"/>
        </w:rPr>
        <w:t xml:space="preserve">, giáo viên chủ nhiệm; phê </w:t>
      </w:r>
      <w:r w:rsidRPr="007818CE">
        <w:rPr>
          <w:rFonts w:ascii="Times New Roman" w:hAnsi="Times New Roman" w:cs="Times New Roman"/>
          <w:color w:val="auto"/>
          <w:sz w:val="28"/>
          <w:szCs w:val="28"/>
        </w:rPr>
        <w:t>duyệt</w:t>
      </w:r>
      <w:r w:rsidR="00A11426" w:rsidRPr="007818CE">
        <w:rPr>
          <w:rFonts w:ascii="Times New Roman" w:hAnsi="Times New Roman" w:cs="Times New Roman"/>
          <w:color w:val="auto"/>
          <w:sz w:val="28"/>
          <w:szCs w:val="28"/>
        </w:rPr>
        <w:t xml:space="preserve"> việc sửa chữa điểm, sửa chữa mức nhận xét của giáo viên môn</w:t>
      </w:r>
      <w:r w:rsidR="001642D9" w:rsidRPr="007818CE">
        <w:rPr>
          <w:rFonts w:ascii="Times New Roman" w:hAnsi="Times New Roman" w:cs="Times New Roman"/>
          <w:color w:val="auto"/>
          <w:sz w:val="28"/>
          <w:szCs w:val="28"/>
        </w:rPr>
        <w:t xml:space="preserve"> học</w:t>
      </w:r>
      <w:r w:rsidR="00A11426" w:rsidRPr="007818CE">
        <w:rPr>
          <w:rFonts w:ascii="Times New Roman" w:hAnsi="Times New Roman" w:cs="Times New Roman"/>
          <w:color w:val="auto"/>
          <w:sz w:val="28"/>
          <w:szCs w:val="28"/>
        </w:rPr>
        <w:t xml:space="preserve"> khi đã có xác nhận của giáo viên chủ nhiệm.</w:t>
      </w:r>
      <w:r w:rsidRPr="007818CE">
        <w:rPr>
          <w:rFonts w:ascii="Times New Roman" w:hAnsi="Times New Roman" w:cs="Times New Roman"/>
          <w:color w:val="auto"/>
          <w:sz w:val="28"/>
          <w:szCs w:val="28"/>
        </w:rPr>
        <w:t xml:space="preserve"> </w:t>
      </w:r>
      <w:bookmarkStart w:id="3" w:name="khoan_4_21"/>
    </w:p>
    <w:p w14:paraId="5D7D51D3" w14:textId="73BF685E" w:rsidR="00A11426" w:rsidRPr="007818CE" w:rsidRDefault="00983A8C"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5</w:t>
      </w:r>
      <w:r w:rsidR="00A11426" w:rsidRPr="007818CE">
        <w:rPr>
          <w:rFonts w:ascii="Times New Roman" w:hAnsi="Times New Roman" w:cs="Times New Roman"/>
          <w:color w:val="auto"/>
          <w:sz w:val="28"/>
          <w:szCs w:val="28"/>
        </w:rPr>
        <w:t>. Tổ chức kiểm tra lại các môn học theo quy định tại Điều 1</w:t>
      </w:r>
      <w:r w:rsidR="001642D9" w:rsidRPr="007818CE">
        <w:rPr>
          <w:rFonts w:ascii="Times New Roman" w:hAnsi="Times New Roman" w:cs="Times New Roman"/>
          <w:color w:val="auto"/>
          <w:sz w:val="28"/>
          <w:szCs w:val="28"/>
        </w:rPr>
        <w:t>4</w:t>
      </w:r>
      <w:r w:rsidR="00A11426" w:rsidRPr="007818CE">
        <w:rPr>
          <w:rFonts w:ascii="Times New Roman" w:hAnsi="Times New Roman" w:cs="Times New Roman"/>
          <w:color w:val="auto"/>
          <w:sz w:val="28"/>
          <w:szCs w:val="28"/>
        </w:rPr>
        <w:t xml:space="preserve"> </w:t>
      </w:r>
      <w:r w:rsidR="001642D9" w:rsidRPr="007818CE">
        <w:rPr>
          <w:rFonts w:ascii="Times New Roman" w:hAnsi="Times New Roman" w:cs="Times New Roman"/>
          <w:color w:val="auto"/>
          <w:sz w:val="28"/>
          <w:szCs w:val="28"/>
        </w:rPr>
        <w:t>Thông tư</w:t>
      </w:r>
      <w:r w:rsidR="00A11426" w:rsidRPr="007818CE">
        <w:rPr>
          <w:rFonts w:ascii="Times New Roman" w:hAnsi="Times New Roman" w:cs="Times New Roman"/>
          <w:color w:val="auto"/>
          <w:sz w:val="28"/>
          <w:szCs w:val="28"/>
        </w:rPr>
        <w:t xml:space="preserve"> này; phê duyệt và công bố danh sách học sinh được lên lớp sau khi có kết quả kiểm tra lại các môn học, kết quả rèn luyện trong k</w:t>
      </w:r>
      <w:r w:rsidR="00DB43E4" w:rsidRPr="007818CE">
        <w:rPr>
          <w:rFonts w:ascii="Times New Roman" w:hAnsi="Times New Roman" w:cs="Times New Roman"/>
          <w:color w:val="auto"/>
          <w:sz w:val="28"/>
          <w:szCs w:val="28"/>
        </w:rPr>
        <w:t>ì</w:t>
      </w:r>
      <w:r w:rsidR="00A11426" w:rsidRPr="007818CE">
        <w:rPr>
          <w:rFonts w:ascii="Times New Roman" w:hAnsi="Times New Roman" w:cs="Times New Roman"/>
          <w:color w:val="auto"/>
          <w:sz w:val="28"/>
          <w:szCs w:val="28"/>
        </w:rPr>
        <w:t xml:space="preserve"> nghỉ hè.</w:t>
      </w:r>
      <w:bookmarkEnd w:id="3"/>
    </w:p>
    <w:p w14:paraId="2BB8E112" w14:textId="739F7D4D" w:rsidR="00A11426" w:rsidRPr="007818CE" w:rsidRDefault="00983A8C"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6</w:t>
      </w:r>
      <w:r w:rsidR="00A11426" w:rsidRPr="007818CE">
        <w:rPr>
          <w:rFonts w:ascii="Times New Roman" w:hAnsi="Times New Roman" w:cs="Times New Roman"/>
          <w:color w:val="auto"/>
          <w:sz w:val="28"/>
          <w:szCs w:val="28"/>
        </w:rPr>
        <w:t xml:space="preserve">. Kiểm tra, yêu cầu người có trách nhiệm thực hiện </w:t>
      </w:r>
      <w:r w:rsidR="001642D9" w:rsidRPr="007818CE">
        <w:rPr>
          <w:rFonts w:ascii="Times New Roman" w:hAnsi="Times New Roman" w:cs="Times New Roman"/>
          <w:color w:val="auto"/>
          <w:sz w:val="28"/>
          <w:szCs w:val="28"/>
        </w:rPr>
        <w:t>Thông tư</w:t>
      </w:r>
      <w:r w:rsidR="00A11426" w:rsidRPr="007818CE">
        <w:rPr>
          <w:rFonts w:ascii="Times New Roman" w:hAnsi="Times New Roman" w:cs="Times New Roman"/>
          <w:color w:val="auto"/>
          <w:sz w:val="28"/>
          <w:szCs w:val="28"/>
        </w:rPr>
        <w:t xml:space="preserve"> này phải khắc phục ngay sai sót trong những việc sau đây:</w:t>
      </w:r>
    </w:p>
    <w:p w14:paraId="6E9F4C13" w14:textId="25F68F18" w:rsidR="00A11426" w:rsidRPr="007818CE" w:rsidRDefault="00A11426"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a) Thực hiện </w:t>
      </w:r>
      <w:r w:rsidR="00D86B71" w:rsidRPr="007818CE">
        <w:rPr>
          <w:rFonts w:ascii="Times New Roman" w:hAnsi="Times New Roman" w:cs="Times New Roman"/>
          <w:color w:val="auto"/>
          <w:sz w:val="28"/>
          <w:szCs w:val="28"/>
        </w:rPr>
        <w:t>số lần</w:t>
      </w:r>
      <w:r w:rsidR="00895E22" w:rsidRPr="007818CE">
        <w:rPr>
          <w:rFonts w:ascii="Times New Roman" w:hAnsi="Times New Roman" w:cs="Times New Roman"/>
          <w:color w:val="auto"/>
          <w:sz w:val="28"/>
          <w:szCs w:val="28"/>
        </w:rPr>
        <w:t xml:space="preserve">, </w:t>
      </w:r>
      <w:r w:rsidR="00D86B71" w:rsidRPr="007818CE">
        <w:rPr>
          <w:rFonts w:ascii="Times New Roman" w:hAnsi="Times New Roman" w:cs="Times New Roman"/>
          <w:color w:val="auto"/>
          <w:sz w:val="28"/>
          <w:szCs w:val="28"/>
        </w:rPr>
        <w:t>số bài</w:t>
      </w:r>
      <w:r w:rsidR="00895E22" w:rsidRPr="007818CE">
        <w:rPr>
          <w:rFonts w:ascii="Times New Roman" w:hAnsi="Times New Roman" w:cs="Times New Roman"/>
          <w:color w:val="auto"/>
          <w:sz w:val="28"/>
          <w:szCs w:val="28"/>
        </w:rPr>
        <w:t xml:space="preserve">, </w:t>
      </w:r>
      <w:r w:rsidR="00D86B71" w:rsidRPr="007818CE">
        <w:rPr>
          <w:rFonts w:ascii="Times New Roman" w:hAnsi="Times New Roman" w:cs="Times New Roman"/>
          <w:color w:val="auto"/>
          <w:sz w:val="28"/>
          <w:szCs w:val="28"/>
        </w:rPr>
        <w:t xml:space="preserve">số điểm </w:t>
      </w:r>
      <w:r w:rsidRPr="007818CE">
        <w:rPr>
          <w:rFonts w:ascii="Times New Roman" w:hAnsi="Times New Roman" w:cs="Times New Roman"/>
          <w:color w:val="auto"/>
          <w:sz w:val="28"/>
          <w:szCs w:val="28"/>
        </w:rPr>
        <w:t>kiểm tra</w:t>
      </w:r>
      <w:r w:rsidR="001642D9" w:rsidRPr="007818CE">
        <w:rPr>
          <w:rFonts w:ascii="Times New Roman" w:hAnsi="Times New Roman" w:cs="Times New Roman"/>
          <w:color w:val="auto"/>
          <w:sz w:val="28"/>
          <w:szCs w:val="28"/>
        </w:rPr>
        <w:t>, đánh giá</w:t>
      </w:r>
      <w:r w:rsidRPr="007818CE">
        <w:rPr>
          <w:rFonts w:ascii="Times New Roman" w:hAnsi="Times New Roman" w:cs="Times New Roman"/>
          <w:color w:val="auto"/>
          <w:sz w:val="28"/>
          <w:szCs w:val="28"/>
        </w:rPr>
        <w:t>; ghi điểm</w:t>
      </w:r>
      <w:r w:rsidR="00D86B71" w:rsidRPr="007818CE">
        <w:rPr>
          <w:rFonts w:ascii="Times New Roman" w:hAnsi="Times New Roman" w:cs="Times New Roman"/>
          <w:color w:val="auto"/>
          <w:sz w:val="28"/>
          <w:szCs w:val="28"/>
        </w:rPr>
        <w:t>, ghi nhận xét</w:t>
      </w:r>
      <w:r w:rsidRPr="007818CE">
        <w:rPr>
          <w:rFonts w:ascii="Times New Roman" w:hAnsi="Times New Roman" w:cs="Times New Roman"/>
          <w:color w:val="auto"/>
          <w:sz w:val="28"/>
          <w:szCs w:val="28"/>
        </w:rPr>
        <w:t xml:space="preserve"> và các mức </w:t>
      </w:r>
      <w:r w:rsidR="00D86B71" w:rsidRPr="007818CE">
        <w:rPr>
          <w:rFonts w:ascii="Times New Roman" w:hAnsi="Times New Roman" w:cs="Times New Roman"/>
          <w:color w:val="auto"/>
          <w:sz w:val="28"/>
          <w:szCs w:val="28"/>
        </w:rPr>
        <w:t>đánh giá</w:t>
      </w:r>
      <w:r w:rsidR="002612CA" w:rsidRPr="007818CE">
        <w:rPr>
          <w:rFonts w:ascii="Times New Roman" w:hAnsi="Times New Roman" w:cs="Times New Roman"/>
          <w:color w:val="auto"/>
          <w:sz w:val="28"/>
          <w:szCs w:val="28"/>
        </w:rPr>
        <w:t xml:space="preserve"> vào S</w:t>
      </w:r>
      <w:r w:rsidRPr="007818CE">
        <w:rPr>
          <w:rFonts w:ascii="Times New Roman" w:hAnsi="Times New Roman" w:cs="Times New Roman"/>
          <w:color w:val="auto"/>
          <w:sz w:val="28"/>
          <w:szCs w:val="28"/>
        </w:rPr>
        <w:t xml:space="preserve">ổ </w:t>
      </w:r>
      <w:r w:rsidR="002612CA" w:rsidRPr="007818CE">
        <w:rPr>
          <w:rFonts w:ascii="Times New Roman" w:hAnsi="Times New Roman" w:cs="Times New Roman"/>
          <w:color w:val="auto"/>
          <w:sz w:val="28"/>
          <w:szCs w:val="28"/>
        </w:rPr>
        <w:t>t</w:t>
      </w:r>
      <w:r w:rsidR="001642D9" w:rsidRPr="007818CE">
        <w:rPr>
          <w:rFonts w:ascii="Times New Roman" w:hAnsi="Times New Roman" w:cs="Times New Roman"/>
          <w:color w:val="auto"/>
          <w:sz w:val="28"/>
          <w:szCs w:val="28"/>
        </w:rPr>
        <w:t>heo dõi và đánh giá học sinh</w:t>
      </w:r>
      <w:r w:rsidR="00B32B61" w:rsidRPr="007818CE">
        <w:rPr>
          <w:rFonts w:ascii="Times New Roman" w:hAnsi="Times New Roman" w:cs="Times New Roman"/>
          <w:color w:val="auto"/>
          <w:sz w:val="28"/>
          <w:szCs w:val="28"/>
        </w:rPr>
        <w:t xml:space="preserve"> </w:t>
      </w:r>
      <w:r w:rsidR="005E4275" w:rsidRPr="007818CE">
        <w:rPr>
          <w:rFonts w:ascii="Times New Roman" w:hAnsi="Times New Roman" w:cs="Times New Roman"/>
          <w:color w:val="auto"/>
          <w:sz w:val="28"/>
          <w:szCs w:val="28"/>
        </w:rPr>
        <w:t>(theo</w:t>
      </w:r>
      <w:r w:rsidR="00B32B61" w:rsidRPr="007818CE">
        <w:rPr>
          <w:rFonts w:ascii="Times New Roman" w:hAnsi="Times New Roman" w:cs="Times New Roman"/>
          <w:color w:val="auto"/>
          <w:sz w:val="28"/>
          <w:szCs w:val="28"/>
        </w:rPr>
        <w:t xml:space="preserve"> lớp</w:t>
      </w:r>
      <w:r w:rsidR="002612CA" w:rsidRPr="007818CE">
        <w:rPr>
          <w:rFonts w:ascii="Times New Roman" w:hAnsi="Times New Roman" w:cs="Times New Roman"/>
          <w:color w:val="auto"/>
          <w:sz w:val="28"/>
          <w:szCs w:val="28"/>
        </w:rPr>
        <w:t xml:space="preserve"> học</w:t>
      </w:r>
      <w:r w:rsidR="005E4275" w:rsidRPr="007818CE">
        <w:rPr>
          <w:rFonts w:ascii="Times New Roman" w:hAnsi="Times New Roman" w:cs="Times New Roman"/>
          <w:color w:val="auto"/>
          <w:sz w:val="28"/>
          <w:szCs w:val="28"/>
        </w:rPr>
        <w:t>)</w:t>
      </w:r>
      <w:r w:rsidR="001642D9" w:rsidRPr="007818CE">
        <w:rPr>
          <w:rFonts w:ascii="Times New Roman" w:hAnsi="Times New Roman" w:cs="Times New Roman"/>
          <w:color w:val="auto"/>
          <w:sz w:val="28"/>
          <w:szCs w:val="28"/>
        </w:rPr>
        <w:t>, H</w:t>
      </w:r>
      <w:r w:rsidRPr="007818CE">
        <w:rPr>
          <w:rFonts w:ascii="Times New Roman" w:hAnsi="Times New Roman" w:cs="Times New Roman"/>
          <w:color w:val="auto"/>
          <w:sz w:val="28"/>
          <w:szCs w:val="28"/>
        </w:rPr>
        <w:t>ọc bạ</w:t>
      </w:r>
      <w:r w:rsidR="00D86B71" w:rsidRPr="007818CE">
        <w:rPr>
          <w:rFonts w:ascii="Times New Roman" w:hAnsi="Times New Roman" w:cs="Times New Roman"/>
          <w:color w:val="auto"/>
          <w:sz w:val="28"/>
          <w:szCs w:val="28"/>
        </w:rPr>
        <w:t xml:space="preserve"> học sinh</w:t>
      </w:r>
      <w:r w:rsidRPr="007818CE">
        <w:rPr>
          <w:rFonts w:ascii="Times New Roman" w:hAnsi="Times New Roman" w:cs="Times New Roman"/>
          <w:color w:val="auto"/>
          <w:sz w:val="28"/>
          <w:szCs w:val="28"/>
        </w:rPr>
        <w:t>;</w:t>
      </w:r>
    </w:p>
    <w:p w14:paraId="70365B40" w14:textId="3A838C8E" w:rsidR="00A11426" w:rsidRPr="007818CE" w:rsidRDefault="00A11426"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b) Sử dụng kết quả </w:t>
      </w:r>
      <w:r w:rsidR="002E0A7B" w:rsidRPr="007818CE">
        <w:rPr>
          <w:rFonts w:ascii="Times New Roman" w:hAnsi="Times New Roman" w:cs="Times New Roman"/>
          <w:color w:val="auto"/>
          <w:sz w:val="28"/>
          <w:szCs w:val="28"/>
        </w:rPr>
        <w:t xml:space="preserve">rèn luyện và học tập của </w:t>
      </w:r>
      <w:r w:rsidRPr="007818CE">
        <w:rPr>
          <w:rFonts w:ascii="Times New Roman" w:hAnsi="Times New Roman" w:cs="Times New Roman"/>
          <w:color w:val="auto"/>
          <w:sz w:val="28"/>
          <w:szCs w:val="28"/>
        </w:rPr>
        <w:t>học sinh.</w:t>
      </w:r>
    </w:p>
    <w:p w14:paraId="7057AB18" w14:textId="7E687EFB" w:rsidR="00A11426" w:rsidRPr="007818CE" w:rsidRDefault="00983A8C"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7</w:t>
      </w:r>
      <w:r w:rsidR="00A11426" w:rsidRPr="007818CE">
        <w:rPr>
          <w:rFonts w:ascii="Times New Roman" w:hAnsi="Times New Roman" w:cs="Times New Roman"/>
          <w:color w:val="auto"/>
          <w:sz w:val="28"/>
          <w:szCs w:val="28"/>
        </w:rPr>
        <w:t>. Xét duyệt danh sách học sinh được lên lớp, không được lên lớp, danh hiệu thi đua, kiểm tra lại các môn học, rèn luyện trong k</w:t>
      </w:r>
      <w:r w:rsidR="00DB43E4" w:rsidRPr="007818CE">
        <w:rPr>
          <w:rFonts w:ascii="Times New Roman" w:hAnsi="Times New Roman" w:cs="Times New Roman"/>
          <w:color w:val="auto"/>
          <w:sz w:val="28"/>
          <w:szCs w:val="28"/>
        </w:rPr>
        <w:t>ì</w:t>
      </w:r>
      <w:r w:rsidR="00A11426" w:rsidRPr="007818CE">
        <w:rPr>
          <w:rFonts w:ascii="Times New Roman" w:hAnsi="Times New Roman" w:cs="Times New Roman"/>
          <w:color w:val="auto"/>
          <w:sz w:val="28"/>
          <w:szCs w:val="28"/>
        </w:rPr>
        <w:t xml:space="preserve"> nghỉ hè. Phê duyệt k</w:t>
      </w:r>
      <w:r w:rsidR="002612CA" w:rsidRPr="007818CE">
        <w:rPr>
          <w:rFonts w:ascii="Times New Roman" w:hAnsi="Times New Roman" w:cs="Times New Roman"/>
          <w:color w:val="auto"/>
          <w:sz w:val="28"/>
          <w:szCs w:val="28"/>
        </w:rPr>
        <w:t>ết quả đánh giá học sinh trong S</w:t>
      </w:r>
      <w:r w:rsidR="00A11426" w:rsidRPr="007818CE">
        <w:rPr>
          <w:rFonts w:ascii="Times New Roman" w:hAnsi="Times New Roman" w:cs="Times New Roman"/>
          <w:color w:val="auto"/>
          <w:sz w:val="28"/>
          <w:szCs w:val="28"/>
        </w:rPr>
        <w:t xml:space="preserve">ổ </w:t>
      </w:r>
      <w:r w:rsidR="002612CA" w:rsidRPr="007818CE">
        <w:rPr>
          <w:rFonts w:ascii="Times New Roman" w:hAnsi="Times New Roman" w:cs="Times New Roman"/>
          <w:color w:val="auto"/>
          <w:sz w:val="28"/>
          <w:szCs w:val="28"/>
        </w:rPr>
        <w:t>t</w:t>
      </w:r>
      <w:r w:rsidR="001642D9" w:rsidRPr="007818CE">
        <w:rPr>
          <w:rFonts w:ascii="Times New Roman" w:hAnsi="Times New Roman" w:cs="Times New Roman"/>
          <w:color w:val="auto"/>
          <w:sz w:val="28"/>
          <w:szCs w:val="28"/>
        </w:rPr>
        <w:t>heo dõi và đánh giá học sinh</w:t>
      </w:r>
      <w:r w:rsidR="00B32B61" w:rsidRPr="007818CE">
        <w:rPr>
          <w:rFonts w:ascii="Times New Roman" w:hAnsi="Times New Roman" w:cs="Times New Roman"/>
          <w:color w:val="auto"/>
          <w:sz w:val="28"/>
          <w:szCs w:val="28"/>
        </w:rPr>
        <w:t xml:space="preserve"> </w:t>
      </w:r>
      <w:r w:rsidR="005E4275" w:rsidRPr="007818CE">
        <w:rPr>
          <w:rFonts w:ascii="Times New Roman" w:hAnsi="Times New Roman" w:cs="Times New Roman"/>
          <w:color w:val="auto"/>
          <w:sz w:val="28"/>
          <w:szCs w:val="28"/>
        </w:rPr>
        <w:t>(theo</w:t>
      </w:r>
      <w:r w:rsidR="00B32B61" w:rsidRPr="007818CE">
        <w:rPr>
          <w:rFonts w:ascii="Times New Roman" w:hAnsi="Times New Roman" w:cs="Times New Roman"/>
          <w:color w:val="auto"/>
          <w:sz w:val="28"/>
          <w:szCs w:val="28"/>
        </w:rPr>
        <w:t xml:space="preserve"> lớp</w:t>
      </w:r>
      <w:r w:rsidR="002612CA" w:rsidRPr="007818CE">
        <w:rPr>
          <w:rFonts w:ascii="Times New Roman" w:hAnsi="Times New Roman" w:cs="Times New Roman"/>
          <w:color w:val="auto"/>
          <w:sz w:val="28"/>
          <w:szCs w:val="28"/>
        </w:rPr>
        <w:t xml:space="preserve"> học</w:t>
      </w:r>
      <w:r w:rsidR="005E4275" w:rsidRPr="007818CE">
        <w:rPr>
          <w:rFonts w:ascii="Times New Roman" w:hAnsi="Times New Roman" w:cs="Times New Roman"/>
          <w:color w:val="auto"/>
          <w:sz w:val="28"/>
          <w:szCs w:val="28"/>
        </w:rPr>
        <w:t>)</w:t>
      </w:r>
      <w:r w:rsidR="001642D9" w:rsidRPr="007818CE">
        <w:rPr>
          <w:rFonts w:ascii="Times New Roman" w:hAnsi="Times New Roman" w:cs="Times New Roman"/>
          <w:color w:val="auto"/>
          <w:sz w:val="28"/>
          <w:szCs w:val="28"/>
        </w:rPr>
        <w:t xml:space="preserve"> và H</w:t>
      </w:r>
      <w:r w:rsidR="00A11426" w:rsidRPr="007818CE">
        <w:rPr>
          <w:rFonts w:ascii="Times New Roman" w:hAnsi="Times New Roman" w:cs="Times New Roman"/>
          <w:color w:val="auto"/>
          <w:sz w:val="28"/>
          <w:szCs w:val="28"/>
        </w:rPr>
        <w:t xml:space="preserve">ọc bạ </w:t>
      </w:r>
      <w:r w:rsidR="00AF0474" w:rsidRPr="007818CE">
        <w:rPr>
          <w:rFonts w:ascii="Times New Roman" w:hAnsi="Times New Roman" w:cs="Times New Roman"/>
          <w:color w:val="auto"/>
          <w:sz w:val="28"/>
          <w:szCs w:val="28"/>
        </w:rPr>
        <w:t xml:space="preserve">học sinh </w:t>
      </w:r>
      <w:r w:rsidR="00A11426" w:rsidRPr="007818CE">
        <w:rPr>
          <w:rFonts w:ascii="Times New Roman" w:hAnsi="Times New Roman" w:cs="Times New Roman"/>
          <w:color w:val="auto"/>
          <w:sz w:val="28"/>
          <w:szCs w:val="28"/>
        </w:rPr>
        <w:t xml:space="preserve">sau khi tất cả giáo viên môn </w:t>
      </w:r>
      <w:r w:rsidR="001642D9" w:rsidRPr="007818CE">
        <w:rPr>
          <w:rFonts w:ascii="Times New Roman" w:hAnsi="Times New Roman" w:cs="Times New Roman"/>
          <w:color w:val="auto"/>
          <w:sz w:val="28"/>
          <w:szCs w:val="28"/>
        </w:rPr>
        <w:t xml:space="preserve">học </w:t>
      </w:r>
      <w:r w:rsidR="00A11426" w:rsidRPr="007818CE">
        <w:rPr>
          <w:rFonts w:ascii="Times New Roman" w:hAnsi="Times New Roman" w:cs="Times New Roman"/>
          <w:color w:val="auto"/>
          <w:sz w:val="28"/>
          <w:szCs w:val="28"/>
        </w:rPr>
        <w:t>và giáo viên chủ nhiệm đã ghi nội dung.</w:t>
      </w:r>
    </w:p>
    <w:p w14:paraId="6E4BB9DE" w14:textId="702D6291" w:rsidR="00A11426" w:rsidRPr="007818CE" w:rsidRDefault="00983A8C"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8</w:t>
      </w:r>
      <w:r w:rsidR="00A11426" w:rsidRPr="007818CE">
        <w:rPr>
          <w:rFonts w:ascii="Times New Roman" w:hAnsi="Times New Roman" w:cs="Times New Roman"/>
          <w:color w:val="auto"/>
          <w:sz w:val="28"/>
          <w:szCs w:val="28"/>
        </w:rPr>
        <w:t xml:space="preserve">. </w:t>
      </w:r>
      <w:r w:rsidRPr="007818CE">
        <w:rPr>
          <w:rFonts w:ascii="Times New Roman" w:hAnsi="Times New Roman" w:cs="Times New Roman"/>
          <w:color w:val="auto"/>
          <w:sz w:val="28"/>
          <w:szCs w:val="28"/>
        </w:rPr>
        <w:t xml:space="preserve">Giải trình, giải quyết thắc mắc, kiến nghị về đánh giá học sinh </w:t>
      </w:r>
      <w:r w:rsidR="00DB43E4" w:rsidRPr="007818CE">
        <w:rPr>
          <w:rFonts w:ascii="Times New Roman" w:hAnsi="Times New Roman" w:cs="Times New Roman"/>
          <w:color w:val="auto"/>
          <w:sz w:val="28"/>
          <w:szCs w:val="28"/>
        </w:rPr>
        <w:t>trong phạm vi và quyền hạn của H</w:t>
      </w:r>
      <w:r w:rsidRPr="007818CE">
        <w:rPr>
          <w:rFonts w:ascii="Times New Roman" w:hAnsi="Times New Roman" w:cs="Times New Roman"/>
          <w:color w:val="auto"/>
          <w:sz w:val="28"/>
          <w:szCs w:val="28"/>
        </w:rPr>
        <w:t>iệu trưởng. Đ</w:t>
      </w:r>
      <w:r w:rsidR="00A11426" w:rsidRPr="007818CE">
        <w:rPr>
          <w:rFonts w:ascii="Times New Roman" w:hAnsi="Times New Roman" w:cs="Times New Roman"/>
          <w:color w:val="auto"/>
          <w:sz w:val="28"/>
          <w:szCs w:val="28"/>
        </w:rPr>
        <w:t xml:space="preserve">ề nghị các cấp có thẩm quyền quyết định xử lý đối với tổ chức, cá nhân vi phạm; quyết định khen thưởng theo thẩm quyền, đề nghị cấp có thẩm quyền khen thưởng đối với tổ chức, cá nhân có thành tích trong việc thực hiện </w:t>
      </w:r>
      <w:r w:rsidR="001642D9" w:rsidRPr="007818CE">
        <w:rPr>
          <w:rFonts w:ascii="Times New Roman" w:hAnsi="Times New Roman" w:cs="Times New Roman"/>
          <w:color w:val="auto"/>
          <w:sz w:val="28"/>
          <w:szCs w:val="28"/>
        </w:rPr>
        <w:t>Thông tư</w:t>
      </w:r>
      <w:r w:rsidR="00A11426" w:rsidRPr="007818CE">
        <w:rPr>
          <w:rFonts w:ascii="Times New Roman" w:hAnsi="Times New Roman" w:cs="Times New Roman"/>
          <w:color w:val="auto"/>
          <w:sz w:val="28"/>
          <w:szCs w:val="28"/>
        </w:rPr>
        <w:t xml:space="preserve"> này.</w:t>
      </w:r>
    </w:p>
    <w:p w14:paraId="7AAA4459" w14:textId="1707F95C" w:rsidR="003F2977" w:rsidRPr="007818CE" w:rsidRDefault="003F2977" w:rsidP="00C7707F">
      <w:pPr>
        <w:spacing w:before="120" w:after="120"/>
        <w:ind w:firstLine="567"/>
        <w:jc w:val="both"/>
        <w:rPr>
          <w:rFonts w:ascii="Times New Roman" w:hAnsi="Times New Roman" w:cs="Times New Roman"/>
          <w:b/>
          <w:color w:val="auto"/>
          <w:sz w:val="28"/>
          <w:szCs w:val="28"/>
        </w:rPr>
      </w:pPr>
      <w:r w:rsidRPr="007818CE">
        <w:rPr>
          <w:rFonts w:ascii="Times New Roman" w:hAnsi="Times New Roman" w:cs="Times New Roman"/>
          <w:b/>
          <w:color w:val="auto"/>
          <w:sz w:val="28"/>
          <w:szCs w:val="28"/>
        </w:rPr>
        <w:t>Điều</w:t>
      </w:r>
      <w:r w:rsidR="00867437" w:rsidRPr="007818CE">
        <w:rPr>
          <w:rFonts w:ascii="Times New Roman" w:hAnsi="Times New Roman" w:cs="Times New Roman"/>
          <w:b/>
          <w:color w:val="auto"/>
          <w:sz w:val="28"/>
          <w:szCs w:val="28"/>
        </w:rPr>
        <w:t xml:space="preserve"> </w:t>
      </w:r>
      <w:r w:rsidR="0046368B" w:rsidRPr="007818CE">
        <w:rPr>
          <w:rFonts w:ascii="Times New Roman" w:hAnsi="Times New Roman" w:cs="Times New Roman"/>
          <w:b/>
          <w:color w:val="auto"/>
          <w:sz w:val="28"/>
          <w:szCs w:val="28"/>
        </w:rPr>
        <w:t>20</w:t>
      </w:r>
      <w:r w:rsidRPr="007818CE">
        <w:rPr>
          <w:rFonts w:ascii="Times New Roman" w:hAnsi="Times New Roman" w:cs="Times New Roman"/>
          <w:b/>
          <w:color w:val="auto"/>
          <w:sz w:val="28"/>
          <w:szCs w:val="28"/>
        </w:rPr>
        <w:t>. Trách nhiệm của giáo viên</w:t>
      </w:r>
      <w:r w:rsidR="00422EFA" w:rsidRPr="007818CE">
        <w:rPr>
          <w:rFonts w:ascii="Times New Roman" w:hAnsi="Times New Roman" w:cs="Times New Roman"/>
          <w:b/>
          <w:color w:val="auto"/>
          <w:sz w:val="28"/>
          <w:szCs w:val="28"/>
        </w:rPr>
        <w:t xml:space="preserve"> môn học</w:t>
      </w:r>
      <w:r w:rsidRPr="007818CE">
        <w:rPr>
          <w:rFonts w:ascii="Times New Roman" w:hAnsi="Times New Roman" w:cs="Times New Roman"/>
          <w:b/>
          <w:color w:val="auto"/>
          <w:sz w:val="28"/>
          <w:szCs w:val="28"/>
        </w:rPr>
        <w:t xml:space="preserve"> </w:t>
      </w:r>
    </w:p>
    <w:p w14:paraId="6026D713" w14:textId="64B3576E" w:rsidR="00E22257" w:rsidRPr="007818CE" w:rsidRDefault="00E22257" w:rsidP="00C7707F">
      <w:pPr>
        <w:spacing w:before="120" w:after="120"/>
        <w:ind w:firstLine="567"/>
        <w:jc w:val="both"/>
        <w:rPr>
          <w:rFonts w:ascii="Times New Roman" w:hAnsi="Times New Roman" w:cs="Times New Roman"/>
          <w:color w:val="auto"/>
          <w:sz w:val="28"/>
          <w:szCs w:val="28"/>
        </w:rPr>
      </w:pPr>
      <w:bookmarkStart w:id="4" w:name="khoan_1_19"/>
      <w:r w:rsidRPr="007818CE">
        <w:rPr>
          <w:rFonts w:ascii="Times New Roman" w:hAnsi="Times New Roman" w:cs="Times New Roman"/>
          <w:color w:val="auto"/>
          <w:sz w:val="28"/>
          <w:szCs w:val="28"/>
        </w:rPr>
        <w:t xml:space="preserve">1. Thực hiện kiểm tra, đánh giá thường xuyên; tham gia kiểm tra, đánh giá định kì theo phân công của Hiệu trưởng; trực tiếp ghi điểm hoặc mức nhận xét (đối với các môn </w:t>
      </w:r>
      <w:r w:rsidR="002612CA" w:rsidRPr="007818CE">
        <w:rPr>
          <w:rFonts w:ascii="Times New Roman" w:hAnsi="Times New Roman" w:cs="Times New Roman"/>
          <w:color w:val="auto"/>
          <w:sz w:val="28"/>
          <w:szCs w:val="28"/>
        </w:rPr>
        <w:t>học đánh giá bằng nhận xét) vào S</w:t>
      </w:r>
      <w:r w:rsidRPr="007818CE">
        <w:rPr>
          <w:rFonts w:ascii="Times New Roman" w:hAnsi="Times New Roman" w:cs="Times New Roman"/>
          <w:color w:val="auto"/>
          <w:sz w:val="28"/>
          <w:szCs w:val="28"/>
        </w:rPr>
        <w:t>ổ theo dõi và đánh giá học sinh</w:t>
      </w:r>
      <w:r w:rsidR="00DB43E4" w:rsidRPr="007818CE">
        <w:rPr>
          <w:rFonts w:ascii="Times New Roman" w:hAnsi="Times New Roman" w:cs="Times New Roman"/>
          <w:color w:val="auto"/>
          <w:sz w:val="28"/>
          <w:szCs w:val="28"/>
        </w:rPr>
        <w:t xml:space="preserve"> (theo lớp học; của giáo viên)</w:t>
      </w:r>
      <w:r w:rsidRPr="007818CE">
        <w:rPr>
          <w:rFonts w:ascii="Times New Roman" w:hAnsi="Times New Roman" w:cs="Times New Roman"/>
          <w:color w:val="auto"/>
          <w:sz w:val="28"/>
          <w:szCs w:val="28"/>
        </w:rPr>
        <w:t>. Đối với hình thức kiểm tra, đánh giá bằng hỏi - đáp, giáo viên phải nhận xét, góp ý kết quả trả lời của học sinh trước lớp; nếu quyết định cho điểm hoặc ghi nhận xét (đối với các m</w:t>
      </w:r>
      <w:r w:rsidR="002612CA" w:rsidRPr="007818CE">
        <w:rPr>
          <w:rFonts w:ascii="Times New Roman" w:hAnsi="Times New Roman" w:cs="Times New Roman"/>
          <w:color w:val="auto"/>
          <w:sz w:val="28"/>
          <w:szCs w:val="28"/>
        </w:rPr>
        <w:t>ôn đánh giá bằng nhận xét) vào S</w:t>
      </w:r>
      <w:r w:rsidRPr="007818CE">
        <w:rPr>
          <w:rFonts w:ascii="Times New Roman" w:hAnsi="Times New Roman" w:cs="Times New Roman"/>
          <w:color w:val="auto"/>
          <w:sz w:val="28"/>
          <w:szCs w:val="28"/>
        </w:rPr>
        <w:t>ổ theo dõi và đánh giá học sinh</w:t>
      </w:r>
      <w:r w:rsidR="005A200D" w:rsidRPr="007818CE">
        <w:rPr>
          <w:rFonts w:ascii="Times New Roman" w:hAnsi="Times New Roman" w:cs="Times New Roman"/>
          <w:color w:val="auto"/>
          <w:sz w:val="28"/>
          <w:szCs w:val="28"/>
        </w:rPr>
        <w:t xml:space="preserve"> (của giáo viên)</w:t>
      </w:r>
      <w:r w:rsidRPr="007818CE">
        <w:rPr>
          <w:rFonts w:ascii="Times New Roman" w:hAnsi="Times New Roman" w:cs="Times New Roman"/>
          <w:color w:val="auto"/>
          <w:sz w:val="28"/>
          <w:szCs w:val="28"/>
        </w:rPr>
        <w:t xml:space="preserve"> thì phải thực hiện ngay sau đó.</w:t>
      </w:r>
    </w:p>
    <w:p w14:paraId="4D15DB3A" w14:textId="1DD1E0CD" w:rsidR="00E22257" w:rsidRPr="007818CE" w:rsidRDefault="00E22257"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2. Tính điểm trung bình môn học (đối với các môn học kết hợp đánh giá bằng nhận xét và điểm số), </w:t>
      </w:r>
      <w:r w:rsidR="002612CA" w:rsidRPr="007818CE">
        <w:rPr>
          <w:rFonts w:ascii="Times New Roman" w:hAnsi="Times New Roman" w:cs="Times New Roman"/>
          <w:color w:val="auto"/>
          <w:sz w:val="28"/>
          <w:szCs w:val="28"/>
        </w:rPr>
        <w:t>mức đánh giá</w:t>
      </w:r>
      <w:r w:rsidRPr="007818CE">
        <w:rPr>
          <w:rFonts w:ascii="Times New Roman" w:hAnsi="Times New Roman" w:cs="Times New Roman"/>
          <w:color w:val="auto"/>
          <w:sz w:val="28"/>
          <w:szCs w:val="28"/>
        </w:rPr>
        <w:t xml:space="preserve"> (đối với các môn học </w:t>
      </w:r>
      <w:r w:rsidR="0064641B" w:rsidRPr="007818CE">
        <w:rPr>
          <w:rFonts w:ascii="Times New Roman" w:hAnsi="Times New Roman" w:cs="Times New Roman"/>
          <w:color w:val="auto"/>
          <w:sz w:val="28"/>
          <w:szCs w:val="28"/>
        </w:rPr>
        <w:t xml:space="preserve">chỉ </w:t>
      </w:r>
      <w:r w:rsidRPr="007818CE">
        <w:rPr>
          <w:rFonts w:ascii="Times New Roman" w:hAnsi="Times New Roman" w:cs="Times New Roman"/>
          <w:color w:val="auto"/>
          <w:sz w:val="28"/>
          <w:szCs w:val="28"/>
        </w:rPr>
        <w:t>đánh giá bằng nhận xét) theo học k</w:t>
      </w:r>
      <w:r w:rsidR="002612CA" w:rsidRPr="007818CE">
        <w:rPr>
          <w:rFonts w:ascii="Times New Roman" w:hAnsi="Times New Roman" w:cs="Times New Roman"/>
          <w:color w:val="auto"/>
          <w:sz w:val="28"/>
          <w:szCs w:val="28"/>
        </w:rPr>
        <w:t xml:space="preserve">ì, cả năm học và trực tiếp </w:t>
      </w:r>
      <w:r w:rsidR="00895E22" w:rsidRPr="007818CE">
        <w:rPr>
          <w:rFonts w:ascii="Times New Roman" w:hAnsi="Times New Roman" w:cs="Times New Roman"/>
          <w:color w:val="auto"/>
          <w:sz w:val="28"/>
          <w:szCs w:val="28"/>
        </w:rPr>
        <w:t xml:space="preserve">ghi </w:t>
      </w:r>
      <w:r w:rsidR="002612CA" w:rsidRPr="007818CE">
        <w:rPr>
          <w:rFonts w:ascii="Times New Roman" w:hAnsi="Times New Roman" w:cs="Times New Roman"/>
          <w:color w:val="auto"/>
          <w:sz w:val="28"/>
          <w:szCs w:val="28"/>
        </w:rPr>
        <w:t>vào S</w:t>
      </w:r>
      <w:r w:rsidRPr="007818CE">
        <w:rPr>
          <w:rFonts w:ascii="Times New Roman" w:hAnsi="Times New Roman" w:cs="Times New Roman"/>
          <w:color w:val="auto"/>
          <w:sz w:val="28"/>
          <w:szCs w:val="28"/>
        </w:rPr>
        <w:t>ổ theo dõi và đánh giá học sinh</w:t>
      </w:r>
      <w:r w:rsidR="005E4275" w:rsidRPr="007818CE">
        <w:rPr>
          <w:rFonts w:ascii="Times New Roman" w:hAnsi="Times New Roman" w:cs="Times New Roman"/>
          <w:color w:val="auto"/>
          <w:sz w:val="28"/>
          <w:szCs w:val="28"/>
        </w:rPr>
        <w:t xml:space="preserve"> (theo lớp học)</w:t>
      </w:r>
      <w:r w:rsidRPr="007818CE">
        <w:rPr>
          <w:rFonts w:ascii="Times New Roman" w:hAnsi="Times New Roman" w:cs="Times New Roman"/>
          <w:color w:val="auto"/>
          <w:sz w:val="28"/>
          <w:szCs w:val="28"/>
        </w:rPr>
        <w:t xml:space="preserve">, </w:t>
      </w:r>
      <w:r w:rsidR="002612CA" w:rsidRPr="007818CE">
        <w:rPr>
          <w:rFonts w:ascii="Times New Roman" w:hAnsi="Times New Roman" w:cs="Times New Roman"/>
          <w:color w:val="auto"/>
          <w:sz w:val="28"/>
          <w:szCs w:val="28"/>
        </w:rPr>
        <w:t>H</w:t>
      </w:r>
      <w:r w:rsidRPr="007818CE">
        <w:rPr>
          <w:rFonts w:ascii="Times New Roman" w:hAnsi="Times New Roman" w:cs="Times New Roman"/>
          <w:color w:val="auto"/>
          <w:sz w:val="28"/>
          <w:szCs w:val="28"/>
        </w:rPr>
        <w:t>ọc bạ</w:t>
      </w:r>
      <w:r w:rsidR="00052BDC" w:rsidRPr="007818CE">
        <w:rPr>
          <w:rFonts w:ascii="Times New Roman" w:hAnsi="Times New Roman" w:cs="Times New Roman"/>
          <w:color w:val="auto"/>
          <w:sz w:val="28"/>
          <w:szCs w:val="28"/>
        </w:rPr>
        <w:t xml:space="preserve"> học sinh</w:t>
      </w:r>
      <w:r w:rsidRPr="007818CE">
        <w:rPr>
          <w:rFonts w:ascii="Times New Roman" w:hAnsi="Times New Roman" w:cs="Times New Roman"/>
          <w:color w:val="auto"/>
          <w:sz w:val="28"/>
          <w:szCs w:val="28"/>
        </w:rPr>
        <w:t>.</w:t>
      </w:r>
    </w:p>
    <w:p w14:paraId="29EB2B69" w14:textId="53281746" w:rsidR="005E4275" w:rsidRPr="007818CE" w:rsidRDefault="005E4275"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3. Cung cấp thông tin nhận xét về </w:t>
      </w:r>
      <w:r w:rsidR="0048170E" w:rsidRPr="007818CE">
        <w:rPr>
          <w:rFonts w:ascii="Times New Roman" w:hAnsi="Times New Roman" w:cs="Times New Roman"/>
          <w:color w:val="auto"/>
          <w:sz w:val="28"/>
          <w:szCs w:val="28"/>
        </w:rPr>
        <w:t>kết quả rèn luyện</w:t>
      </w:r>
      <w:r w:rsidRPr="007818CE">
        <w:rPr>
          <w:rFonts w:ascii="Times New Roman" w:hAnsi="Times New Roman" w:cs="Times New Roman"/>
          <w:color w:val="auto"/>
          <w:sz w:val="28"/>
          <w:szCs w:val="28"/>
        </w:rPr>
        <w:t xml:space="preserve"> và </w:t>
      </w:r>
      <w:r w:rsidR="0048170E" w:rsidRPr="007818CE">
        <w:rPr>
          <w:rFonts w:ascii="Times New Roman" w:hAnsi="Times New Roman" w:cs="Times New Roman"/>
          <w:color w:val="auto"/>
          <w:sz w:val="28"/>
          <w:szCs w:val="28"/>
        </w:rPr>
        <w:t>học tập của</w:t>
      </w:r>
      <w:r w:rsidRPr="007818CE">
        <w:rPr>
          <w:rFonts w:ascii="Times New Roman" w:hAnsi="Times New Roman" w:cs="Times New Roman"/>
          <w:color w:val="auto"/>
          <w:sz w:val="28"/>
          <w:szCs w:val="28"/>
        </w:rPr>
        <w:t xml:space="preserve"> học sinh quy định tại điểm a khoản 1 Điều 9 và khoản 1 Điều 10 Thông tư này cho giáo viên chủ nhiệm.</w:t>
      </w:r>
    </w:p>
    <w:bookmarkEnd w:id="4"/>
    <w:p w14:paraId="3364982C" w14:textId="153A33D4" w:rsidR="00C645D0" w:rsidRPr="007818CE" w:rsidRDefault="00C645D0" w:rsidP="00C7707F">
      <w:pPr>
        <w:spacing w:before="120" w:after="120"/>
        <w:ind w:firstLine="567"/>
        <w:jc w:val="both"/>
        <w:rPr>
          <w:rFonts w:ascii="Times New Roman" w:hAnsi="Times New Roman" w:cs="Times New Roman"/>
          <w:b/>
          <w:color w:val="auto"/>
          <w:sz w:val="28"/>
          <w:szCs w:val="28"/>
        </w:rPr>
      </w:pPr>
      <w:r w:rsidRPr="007818CE">
        <w:rPr>
          <w:rFonts w:ascii="Times New Roman" w:hAnsi="Times New Roman" w:cs="Times New Roman"/>
          <w:b/>
          <w:color w:val="auto"/>
          <w:sz w:val="28"/>
          <w:szCs w:val="28"/>
        </w:rPr>
        <w:t>Điều 21. Trách nhiệm của giáo viên chủ nhiệm</w:t>
      </w:r>
    </w:p>
    <w:p w14:paraId="01A464B8" w14:textId="42193CC2" w:rsidR="00DF0BE2" w:rsidRPr="007818CE" w:rsidRDefault="00C645D0"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1.</w:t>
      </w:r>
      <w:r w:rsidR="0064641B" w:rsidRPr="007818CE">
        <w:rPr>
          <w:rFonts w:ascii="Times New Roman" w:hAnsi="Times New Roman" w:cs="Times New Roman"/>
          <w:color w:val="auto"/>
          <w:sz w:val="28"/>
          <w:szCs w:val="28"/>
        </w:rPr>
        <w:t xml:space="preserve"> Kiểm tra Sổ t</w:t>
      </w:r>
      <w:r w:rsidR="00DF0BE2" w:rsidRPr="007818CE">
        <w:rPr>
          <w:rFonts w:ascii="Times New Roman" w:hAnsi="Times New Roman" w:cs="Times New Roman"/>
          <w:color w:val="auto"/>
          <w:sz w:val="28"/>
          <w:szCs w:val="28"/>
        </w:rPr>
        <w:t xml:space="preserve">heo dõi và đánh giá học sinh </w:t>
      </w:r>
      <w:r w:rsidR="0064641B" w:rsidRPr="007818CE">
        <w:rPr>
          <w:rFonts w:ascii="Times New Roman" w:hAnsi="Times New Roman" w:cs="Times New Roman"/>
          <w:color w:val="auto"/>
          <w:sz w:val="28"/>
          <w:szCs w:val="28"/>
        </w:rPr>
        <w:t>(</w:t>
      </w:r>
      <w:r w:rsidR="002612CA" w:rsidRPr="007818CE">
        <w:rPr>
          <w:rFonts w:ascii="Times New Roman" w:hAnsi="Times New Roman" w:cs="Times New Roman"/>
          <w:color w:val="auto"/>
          <w:sz w:val="28"/>
          <w:szCs w:val="28"/>
        </w:rPr>
        <w:t>theo</w:t>
      </w:r>
      <w:r w:rsidR="00DF0BE2" w:rsidRPr="007818CE">
        <w:rPr>
          <w:rFonts w:ascii="Times New Roman" w:hAnsi="Times New Roman" w:cs="Times New Roman"/>
          <w:color w:val="auto"/>
          <w:sz w:val="28"/>
          <w:szCs w:val="28"/>
        </w:rPr>
        <w:t xml:space="preserve"> lớp</w:t>
      </w:r>
      <w:r w:rsidR="0064641B" w:rsidRPr="007818CE">
        <w:rPr>
          <w:rFonts w:ascii="Times New Roman" w:hAnsi="Times New Roman" w:cs="Times New Roman"/>
          <w:color w:val="auto"/>
          <w:sz w:val="28"/>
          <w:szCs w:val="28"/>
        </w:rPr>
        <w:t xml:space="preserve"> học)</w:t>
      </w:r>
      <w:r w:rsidR="00DF0BE2" w:rsidRPr="007818CE">
        <w:rPr>
          <w:rFonts w:ascii="Times New Roman" w:hAnsi="Times New Roman" w:cs="Times New Roman"/>
          <w:color w:val="auto"/>
          <w:sz w:val="28"/>
          <w:szCs w:val="28"/>
        </w:rPr>
        <w:t xml:space="preserve">; giúp Hiệu </w:t>
      </w:r>
      <w:r w:rsidR="00DF0BE2" w:rsidRPr="007818CE">
        <w:rPr>
          <w:rFonts w:ascii="Times New Roman" w:hAnsi="Times New Roman" w:cs="Times New Roman"/>
          <w:color w:val="auto"/>
          <w:sz w:val="28"/>
          <w:szCs w:val="28"/>
        </w:rPr>
        <w:lastRenderedPageBreak/>
        <w:t xml:space="preserve">trưởng theo dõi việc </w:t>
      </w:r>
      <w:r w:rsidR="00BC5048" w:rsidRPr="007818CE">
        <w:rPr>
          <w:rFonts w:ascii="Times New Roman" w:hAnsi="Times New Roman" w:cs="Times New Roman"/>
          <w:color w:val="auto"/>
          <w:sz w:val="28"/>
          <w:szCs w:val="28"/>
        </w:rPr>
        <w:t>đánh giá học sinh</w:t>
      </w:r>
      <w:r w:rsidR="00DF0BE2" w:rsidRPr="007818CE">
        <w:rPr>
          <w:rFonts w:ascii="Times New Roman" w:hAnsi="Times New Roman" w:cs="Times New Roman"/>
          <w:color w:val="auto"/>
          <w:sz w:val="28"/>
          <w:szCs w:val="28"/>
        </w:rPr>
        <w:t xml:space="preserve"> theo quy định của Thông tư này.</w:t>
      </w:r>
    </w:p>
    <w:p w14:paraId="1AB898F9" w14:textId="231D422D" w:rsidR="00DF0BE2" w:rsidRPr="007818CE" w:rsidRDefault="00C645D0"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2.</w:t>
      </w:r>
      <w:r w:rsidR="00DF0BE2" w:rsidRPr="007818CE">
        <w:rPr>
          <w:rFonts w:ascii="Times New Roman" w:hAnsi="Times New Roman" w:cs="Times New Roman"/>
          <w:color w:val="auto"/>
          <w:sz w:val="28"/>
          <w:szCs w:val="28"/>
        </w:rPr>
        <w:t xml:space="preserve"> Xác nhận việc sửa chữa điểm, sửa chữa mức </w:t>
      </w:r>
      <w:r w:rsidR="00AD5177" w:rsidRPr="007818CE">
        <w:rPr>
          <w:rFonts w:ascii="Times New Roman" w:hAnsi="Times New Roman" w:cs="Times New Roman"/>
          <w:color w:val="auto"/>
          <w:sz w:val="28"/>
          <w:szCs w:val="28"/>
        </w:rPr>
        <w:t>đánh giá</w:t>
      </w:r>
      <w:r w:rsidR="0064641B" w:rsidRPr="007818CE">
        <w:rPr>
          <w:rFonts w:ascii="Times New Roman" w:hAnsi="Times New Roman" w:cs="Times New Roman"/>
          <w:color w:val="auto"/>
          <w:sz w:val="28"/>
          <w:szCs w:val="28"/>
        </w:rPr>
        <w:t xml:space="preserve"> của giáo viên môn học trong Sổ t</w:t>
      </w:r>
      <w:r w:rsidR="00DF0BE2" w:rsidRPr="007818CE">
        <w:rPr>
          <w:rFonts w:ascii="Times New Roman" w:hAnsi="Times New Roman" w:cs="Times New Roman"/>
          <w:color w:val="auto"/>
          <w:sz w:val="28"/>
          <w:szCs w:val="28"/>
        </w:rPr>
        <w:t>heo dõi và đánh giá học sinh</w:t>
      </w:r>
      <w:r w:rsidR="003E56CD" w:rsidRPr="007818CE">
        <w:rPr>
          <w:rFonts w:ascii="Times New Roman" w:hAnsi="Times New Roman" w:cs="Times New Roman"/>
          <w:color w:val="auto"/>
          <w:sz w:val="28"/>
          <w:szCs w:val="28"/>
        </w:rPr>
        <w:t xml:space="preserve"> </w:t>
      </w:r>
      <w:r w:rsidR="002612CA" w:rsidRPr="007818CE">
        <w:rPr>
          <w:rFonts w:ascii="Times New Roman" w:hAnsi="Times New Roman" w:cs="Times New Roman"/>
          <w:color w:val="auto"/>
          <w:sz w:val="28"/>
          <w:szCs w:val="28"/>
        </w:rPr>
        <w:t>(theo</w:t>
      </w:r>
      <w:r w:rsidR="0064641B" w:rsidRPr="007818CE">
        <w:rPr>
          <w:rFonts w:ascii="Times New Roman" w:hAnsi="Times New Roman" w:cs="Times New Roman"/>
          <w:color w:val="auto"/>
          <w:sz w:val="28"/>
          <w:szCs w:val="28"/>
        </w:rPr>
        <w:t xml:space="preserve"> lớp học)</w:t>
      </w:r>
      <w:r w:rsidR="00DF0BE2" w:rsidRPr="007818CE">
        <w:rPr>
          <w:rFonts w:ascii="Times New Roman" w:hAnsi="Times New Roman" w:cs="Times New Roman"/>
          <w:color w:val="auto"/>
          <w:sz w:val="28"/>
          <w:szCs w:val="28"/>
        </w:rPr>
        <w:t>, Học bạ học sinh.</w:t>
      </w:r>
    </w:p>
    <w:p w14:paraId="36D14FCA" w14:textId="6DD63B93" w:rsidR="00DF0BE2" w:rsidRPr="007818CE" w:rsidRDefault="00C645D0"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3.</w:t>
      </w:r>
      <w:r w:rsidR="00DF0BE2" w:rsidRPr="007818CE">
        <w:rPr>
          <w:rFonts w:ascii="Times New Roman" w:hAnsi="Times New Roman" w:cs="Times New Roman"/>
          <w:color w:val="auto"/>
          <w:sz w:val="28"/>
          <w:szCs w:val="28"/>
        </w:rPr>
        <w:t xml:space="preserve"> Đánh giá</w:t>
      </w:r>
      <w:r w:rsidR="00D01089" w:rsidRPr="007818CE">
        <w:rPr>
          <w:rFonts w:ascii="Times New Roman" w:hAnsi="Times New Roman" w:cs="Times New Roman"/>
          <w:color w:val="auto"/>
          <w:sz w:val="28"/>
          <w:szCs w:val="28"/>
        </w:rPr>
        <w:t xml:space="preserve"> </w:t>
      </w:r>
      <w:r w:rsidR="002E0A7B" w:rsidRPr="007818CE">
        <w:rPr>
          <w:rFonts w:ascii="Times New Roman" w:hAnsi="Times New Roman" w:cs="Times New Roman"/>
          <w:color w:val="auto"/>
          <w:sz w:val="28"/>
          <w:szCs w:val="28"/>
        </w:rPr>
        <w:t xml:space="preserve">kết quả rèn luyện của </w:t>
      </w:r>
      <w:r w:rsidR="00DF0BE2" w:rsidRPr="007818CE">
        <w:rPr>
          <w:rFonts w:ascii="Times New Roman" w:hAnsi="Times New Roman" w:cs="Times New Roman"/>
          <w:color w:val="auto"/>
          <w:sz w:val="28"/>
          <w:szCs w:val="28"/>
        </w:rPr>
        <w:t>từng học k</w:t>
      </w:r>
      <w:r w:rsidR="00D01089" w:rsidRPr="007818CE">
        <w:rPr>
          <w:rFonts w:ascii="Times New Roman" w:hAnsi="Times New Roman" w:cs="Times New Roman"/>
          <w:color w:val="auto"/>
          <w:sz w:val="28"/>
          <w:szCs w:val="28"/>
        </w:rPr>
        <w:t>ì và</w:t>
      </w:r>
      <w:r w:rsidR="00DF0BE2" w:rsidRPr="007818CE">
        <w:rPr>
          <w:rFonts w:ascii="Times New Roman" w:hAnsi="Times New Roman" w:cs="Times New Roman"/>
          <w:color w:val="auto"/>
          <w:sz w:val="28"/>
          <w:szCs w:val="28"/>
        </w:rPr>
        <w:t xml:space="preserve"> cả năm học của học sinh</w:t>
      </w:r>
      <w:r w:rsidR="0064641B" w:rsidRPr="007818CE">
        <w:rPr>
          <w:rFonts w:ascii="Times New Roman" w:hAnsi="Times New Roman" w:cs="Times New Roman"/>
          <w:color w:val="auto"/>
          <w:sz w:val="28"/>
          <w:szCs w:val="28"/>
        </w:rPr>
        <w:t xml:space="preserve"> theo quy định tại Điều 9</w:t>
      </w:r>
      <w:r w:rsidR="002E0A7B" w:rsidRPr="007818CE">
        <w:rPr>
          <w:rFonts w:ascii="Times New Roman" w:hAnsi="Times New Roman" w:cs="Times New Roman"/>
          <w:color w:val="auto"/>
          <w:sz w:val="28"/>
          <w:szCs w:val="28"/>
        </w:rPr>
        <w:t xml:space="preserve"> </w:t>
      </w:r>
      <w:r w:rsidR="0064641B" w:rsidRPr="007818CE">
        <w:rPr>
          <w:rFonts w:ascii="Times New Roman" w:hAnsi="Times New Roman" w:cs="Times New Roman"/>
          <w:color w:val="auto"/>
          <w:sz w:val="28"/>
          <w:szCs w:val="28"/>
        </w:rPr>
        <w:t>Thông tư này; l</w:t>
      </w:r>
      <w:r w:rsidR="00DF0BE2" w:rsidRPr="007818CE">
        <w:rPr>
          <w:rFonts w:ascii="Times New Roman" w:hAnsi="Times New Roman" w:cs="Times New Roman"/>
          <w:color w:val="auto"/>
          <w:sz w:val="28"/>
          <w:szCs w:val="28"/>
        </w:rPr>
        <w:t xml:space="preserve">ập danh sách học sinh </w:t>
      </w:r>
      <w:r w:rsidR="00AD5177" w:rsidRPr="007818CE">
        <w:rPr>
          <w:rFonts w:ascii="Times New Roman" w:hAnsi="Times New Roman" w:cs="Times New Roman"/>
          <w:color w:val="auto"/>
          <w:sz w:val="28"/>
          <w:szCs w:val="28"/>
        </w:rPr>
        <w:t xml:space="preserve">được </w:t>
      </w:r>
      <w:r w:rsidR="00DF0BE2" w:rsidRPr="007818CE">
        <w:rPr>
          <w:rFonts w:ascii="Times New Roman" w:hAnsi="Times New Roman" w:cs="Times New Roman"/>
          <w:color w:val="auto"/>
          <w:sz w:val="28"/>
          <w:szCs w:val="28"/>
        </w:rPr>
        <w:t xml:space="preserve">lên lớp, không được lên lớp; học sinh được công nhận </w:t>
      </w:r>
      <w:r w:rsidR="00895E22" w:rsidRPr="007818CE">
        <w:rPr>
          <w:rFonts w:ascii="Times New Roman" w:hAnsi="Times New Roman" w:cs="Times New Roman"/>
          <w:color w:val="auto"/>
          <w:sz w:val="28"/>
          <w:szCs w:val="28"/>
        </w:rPr>
        <w:t>danh hiệu H</w:t>
      </w:r>
      <w:r w:rsidR="00DF0BE2" w:rsidRPr="007818CE">
        <w:rPr>
          <w:rFonts w:ascii="Times New Roman" w:hAnsi="Times New Roman" w:cs="Times New Roman"/>
          <w:color w:val="auto"/>
          <w:sz w:val="28"/>
          <w:szCs w:val="28"/>
        </w:rPr>
        <w:t xml:space="preserve">ọc sinh </w:t>
      </w:r>
      <w:r w:rsidR="00895E22" w:rsidRPr="007818CE">
        <w:rPr>
          <w:rFonts w:ascii="Times New Roman" w:hAnsi="Times New Roman" w:cs="Times New Roman"/>
          <w:color w:val="auto"/>
          <w:sz w:val="28"/>
          <w:szCs w:val="28"/>
        </w:rPr>
        <w:t xml:space="preserve">hoàn thành </w:t>
      </w:r>
      <w:r w:rsidR="0064641B" w:rsidRPr="007818CE">
        <w:rPr>
          <w:rFonts w:ascii="Times New Roman" w:hAnsi="Times New Roman" w:cs="Times New Roman"/>
          <w:color w:val="auto"/>
          <w:sz w:val="28"/>
          <w:szCs w:val="28"/>
        </w:rPr>
        <w:t>xuất sắc</w:t>
      </w:r>
      <w:r w:rsidR="00DF0BE2" w:rsidRPr="007818CE">
        <w:rPr>
          <w:rFonts w:ascii="Times New Roman" w:hAnsi="Times New Roman" w:cs="Times New Roman"/>
          <w:color w:val="auto"/>
          <w:sz w:val="28"/>
          <w:szCs w:val="28"/>
        </w:rPr>
        <w:t xml:space="preserve">, </w:t>
      </w:r>
      <w:r w:rsidR="00895E22" w:rsidRPr="007818CE">
        <w:rPr>
          <w:rFonts w:ascii="Times New Roman" w:hAnsi="Times New Roman" w:cs="Times New Roman"/>
          <w:color w:val="auto"/>
          <w:sz w:val="28"/>
          <w:szCs w:val="28"/>
        </w:rPr>
        <w:t>H</w:t>
      </w:r>
      <w:r w:rsidR="00DF0BE2" w:rsidRPr="007818CE">
        <w:rPr>
          <w:rFonts w:ascii="Times New Roman" w:hAnsi="Times New Roman" w:cs="Times New Roman"/>
          <w:color w:val="auto"/>
          <w:sz w:val="28"/>
          <w:szCs w:val="28"/>
        </w:rPr>
        <w:t xml:space="preserve">ọc sinh </w:t>
      </w:r>
      <w:r w:rsidR="00895E22" w:rsidRPr="007818CE">
        <w:rPr>
          <w:rFonts w:ascii="Times New Roman" w:hAnsi="Times New Roman" w:cs="Times New Roman"/>
          <w:color w:val="auto"/>
          <w:sz w:val="28"/>
          <w:szCs w:val="28"/>
        </w:rPr>
        <w:t>hoàn thành tốt</w:t>
      </w:r>
      <w:r w:rsidR="00DF0BE2" w:rsidRPr="007818CE">
        <w:rPr>
          <w:rFonts w:ascii="Times New Roman" w:hAnsi="Times New Roman" w:cs="Times New Roman"/>
          <w:color w:val="auto"/>
          <w:sz w:val="28"/>
          <w:szCs w:val="28"/>
        </w:rPr>
        <w:t>; học sinh phải kiểm tra lại các môn học</w:t>
      </w:r>
      <w:r w:rsidR="00895E22" w:rsidRPr="007818CE">
        <w:rPr>
          <w:rFonts w:ascii="Times New Roman" w:hAnsi="Times New Roman" w:cs="Times New Roman"/>
          <w:color w:val="auto"/>
          <w:sz w:val="28"/>
          <w:szCs w:val="28"/>
        </w:rPr>
        <w:t>;</w:t>
      </w:r>
      <w:r w:rsidR="00DF0BE2" w:rsidRPr="007818CE">
        <w:rPr>
          <w:rFonts w:ascii="Times New Roman" w:hAnsi="Times New Roman" w:cs="Times New Roman"/>
          <w:color w:val="auto"/>
          <w:sz w:val="28"/>
          <w:szCs w:val="28"/>
        </w:rPr>
        <w:t xml:space="preserve"> học sinh phải rèn luyện </w:t>
      </w:r>
      <w:r w:rsidR="00D01089" w:rsidRPr="007818CE">
        <w:rPr>
          <w:rFonts w:ascii="Times New Roman" w:hAnsi="Times New Roman" w:cs="Times New Roman"/>
          <w:color w:val="auto"/>
          <w:sz w:val="28"/>
          <w:szCs w:val="28"/>
        </w:rPr>
        <w:t>thêm</w:t>
      </w:r>
      <w:r w:rsidR="00DF0BE2" w:rsidRPr="007818CE">
        <w:rPr>
          <w:rFonts w:ascii="Times New Roman" w:hAnsi="Times New Roman" w:cs="Times New Roman"/>
          <w:color w:val="auto"/>
          <w:sz w:val="28"/>
          <w:szCs w:val="28"/>
        </w:rPr>
        <w:t xml:space="preserve"> trong k</w:t>
      </w:r>
      <w:r w:rsidR="00D01089" w:rsidRPr="007818CE">
        <w:rPr>
          <w:rFonts w:ascii="Times New Roman" w:hAnsi="Times New Roman" w:cs="Times New Roman"/>
          <w:color w:val="auto"/>
          <w:sz w:val="28"/>
          <w:szCs w:val="28"/>
        </w:rPr>
        <w:t>ì</w:t>
      </w:r>
      <w:r w:rsidR="00DF0BE2" w:rsidRPr="007818CE">
        <w:rPr>
          <w:rFonts w:ascii="Times New Roman" w:hAnsi="Times New Roman" w:cs="Times New Roman"/>
          <w:color w:val="auto"/>
          <w:sz w:val="28"/>
          <w:szCs w:val="28"/>
        </w:rPr>
        <w:t xml:space="preserve"> nghỉ hè.</w:t>
      </w:r>
    </w:p>
    <w:p w14:paraId="16EEDABB" w14:textId="39BB4676" w:rsidR="00DF0BE2" w:rsidRPr="007818CE" w:rsidRDefault="00DF0BE2"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4. Lập danh sách học sinh đề nghị khen thưởng cuối năm học.</w:t>
      </w:r>
    </w:p>
    <w:p w14:paraId="6449E7BC" w14:textId="14207D9E" w:rsidR="00DF0BE2" w:rsidRPr="007818CE" w:rsidRDefault="0064641B" w:rsidP="00C7707F">
      <w:pPr>
        <w:spacing w:before="120" w:after="120"/>
        <w:ind w:firstLine="567"/>
        <w:jc w:val="both"/>
        <w:rPr>
          <w:rFonts w:ascii="Times New Roman" w:hAnsi="Times New Roman" w:cs="Times New Roman"/>
          <w:color w:val="auto"/>
          <w:spacing w:val="-4"/>
          <w:sz w:val="28"/>
          <w:szCs w:val="28"/>
        </w:rPr>
      </w:pPr>
      <w:r w:rsidRPr="007818CE">
        <w:rPr>
          <w:rFonts w:ascii="Times New Roman" w:hAnsi="Times New Roman" w:cs="Times New Roman"/>
          <w:color w:val="auto"/>
          <w:spacing w:val="-4"/>
          <w:sz w:val="28"/>
          <w:szCs w:val="28"/>
        </w:rPr>
        <w:t>5. Ghi vào S</w:t>
      </w:r>
      <w:r w:rsidR="00DF0BE2" w:rsidRPr="007818CE">
        <w:rPr>
          <w:rFonts w:ascii="Times New Roman" w:hAnsi="Times New Roman" w:cs="Times New Roman"/>
          <w:color w:val="auto"/>
          <w:spacing w:val="-4"/>
          <w:sz w:val="28"/>
          <w:szCs w:val="28"/>
        </w:rPr>
        <w:t xml:space="preserve">ổ </w:t>
      </w:r>
      <w:r w:rsidRPr="007818CE">
        <w:rPr>
          <w:rFonts w:ascii="Times New Roman" w:hAnsi="Times New Roman" w:cs="Times New Roman"/>
          <w:color w:val="auto"/>
          <w:spacing w:val="-4"/>
          <w:sz w:val="28"/>
          <w:szCs w:val="28"/>
        </w:rPr>
        <w:t>t</w:t>
      </w:r>
      <w:r w:rsidR="00D01089" w:rsidRPr="007818CE">
        <w:rPr>
          <w:rFonts w:ascii="Times New Roman" w:hAnsi="Times New Roman" w:cs="Times New Roman"/>
          <w:color w:val="auto"/>
          <w:spacing w:val="-4"/>
          <w:sz w:val="28"/>
          <w:szCs w:val="28"/>
        </w:rPr>
        <w:t>heo dõi và đánh giá học sinh</w:t>
      </w:r>
      <w:r w:rsidR="000F6737" w:rsidRPr="007818CE">
        <w:rPr>
          <w:rFonts w:ascii="Times New Roman" w:hAnsi="Times New Roman" w:cs="Times New Roman"/>
          <w:color w:val="auto"/>
          <w:spacing w:val="-4"/>
          <w:sz w:val="28"/>
          <w:szCs w:val="28"/>
        </w:rPr>
        <w:t xml:space="preserve"> </w:t>
      </w:r>
      <w:r w:rsidRPr="007818CE">
        <w:rPr>
          <w:rFonts w:ascii="Times New Roman" w:hAnsi="Times New Roman" w:cs="Times New Roman"/>
          <w:color w:val="auto"/>
          <w:spacing w:val="-4"/>
          <w:sz w:val="28"/>
          <w:szCs w:val="28"/>
        </w:rPr>
        <w:t>(</w:t>
      </w:r>
      <w:r w:rsidR="002612CA" w:rsidRPr="007818CE">
        <w:rPr>
          <w:rFonts w:ascii="Times New Roman" w:hAnsi="Times New Roman" w:cs="Times New Roman"/>
          <w:color w:val="auto"/>
          <w:spacing w:val="-4"/>
          <w:sz w:val="28"/>
          <w:szCs w:val="28"/>
        </w:rPr>
        <w:t>theo</w:t>
      </w:r>
      <w:r w:rsidRPr="007818CE">
        <w:rPr>
          <w:rFonts w:ascii="Times New Roman" w:hAnsi="Times New Roman" w:cs="Times New Roman"/>
          <w:color w:val="auto"/>
          <w:spacing w:val="-4"/>
          <w:sz w:val="28"/>
          <w:szCs w:val="28"/>
        </w:rPr>
        <w:t xml:space="preserve"> </w:t>
      </w:r>
      <w:r w:rsidR="000F6737" w:rsidRPr="007818CE">
        <w:rPr>
          <w:rFonts w:ascii="Times New Roman" w:hAnsi="Times New Roman" w:cs="Times New Roman"/>
          <w:color w:val="auto"/>
          <w:spacing w:val="-4"/>
          <w:sz w:val="28"/>
          <w:szCs w:val="28"/>
        </w:rPr>
        <w:t>lớp</w:t>
      </w:r>
      <w:r w:rsidRPr="007818CE">
        <w:rPr>
          <w:rFonts w:ascii="Times New Roman" w:hAnsi="Times New Roman" w:cs="Times New Roman"/>
          <w:color w:val="auto"/>
          <w:spacing w:val="-4"/>
          <w:sz w:val="28"/>
          <w:szCs w:val="28"/>
        </w:rPr>
        <w:t xml:space="preserve"> học),</w:t>
      </w:r>
      <w:r w:rsidR="00D01089" w:rsidRPr="007818CE">
        <w:rPr>
          <w:rFonts w:ascii="Times New Roman" w:hAnsi="Times New Roman" w:cs="Times New Roman"/>
          <w:color w:val="auto"/>
          <w:spacing w:val="-4"/>
          <w:sz w:val="28"/>
          <w:szCs w:val="28"/>
        </w:rPr>
        <w:t xml:space="preserve"> H</w:t>
      </w:r>
      <w:r w:rsidR="00DF0BE2" w:rsidRPr="007818CE">
        <w:rPr>
          <w:rFonts w:ascii="Times New Roman" w:hAnsi="Times New Roman" w:cs="Times New Roman"/>
          <w:color w:val="auto"/>
          <w:spacing w:val="-4"/>
          <w:sz w:val="28"/>
          <w:szCs w:val="28"/>
        </w:rPr>
        <w:t xml:space="preserve">ọc bạ </w:t>
      </w:r>
      <w:r w:rsidR="000F6737" w:rsidRPr="007818CE">
        <w:rPr>
          <w:rFonts w:ascii="Times New Roman" w:hAnsi="Times New Roman" w:cs="Times New Roman"/>
          <w:color w:val="auto"/>
          <w:spacing w:val="-4"/>
          <w:sz w:val="28"/>
          <w:szCs w:val="28"/>
        </w:rPr>
        <w:t>học sinh</w:t>
      </w:r>
      <w:r w:rsidR="00DF0BE2" w:rsidRPr="007818CE">
        <w:rPr>
          <w:rFonts w:ascii="Times New Roman" w:hAnsi="Times New Roman" w:cs="Times New Roman"/>
          <w:color w:val="auto"/>
          <w:spacing w:val="-4"/>
          <w:sz w:val="28"/>
          <w:szCs w:val="28"/>
        </w:rPr>
        <w:t>:</w:t>
      </w:r>
    </w:p>
    <w:p w14:paraId="024C1328" w14:textId="4EB86A9E" w:rsidR="00DF0BE2" w:rsidRPr="007818CE" w:rsidRDefault="00D0108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a) </w:t>
      </w:r>
      <w:r w:rsidR="00AD5177" w:rsidRPr="007818CE">
        <w:rPr>
          <w:rFonts w:ascii="Times New Roman" w:hAnsi="Times New Roman" w:cs="Times New Roman"/>
          <w:color w:val="auto"/>
          <w:sz w:val="28"/>
          <w:szCs w:val="28"/>
        </w:rPr>
        <w:t>N</w:t>
      </w:r>
      <w:r w:rsidR="0064641B" w:rsidRPr="007818CE">
        <w:rPr>
          <w:rFonts w:ascii="Times New Roman" w:hAnsi="Times New Roman" w:cs="Times New Roman"/>
          <w:color w:val="auto"/>
          <w:sz w:val="28"/>
          <w:szCs w:val="28"/>
        </w:rPr>
        <w:t>ội dung n</w:t>
      </w:r>
      <w:r w:rsidR="00AD5177" w:rsidRPr="007818CE">
        <w:rPr>
          <w:rFonts w:ascii="Times New Roman" w:hAnsi="Times New Roman" w:cs="Times New Roman"/>
          <w:color w:val="auto"/>
          <w:sz w:val="28"/>
          <w:szCs w:val="28"/>
        </w:rPr>
        <w:t>hận xét</w:t>
      </w:r>
      <w:r w:rsidR="003E56CD" w:rsidRPr="007818CE">
        <w:rPr>
          <w:rFonts w:ascii="Times New Roman" w:hAnsi="Times New Roman" w:cs="Times New Roman"/>
          <w:color w:val="auto"/>
          <w:sz w:val="28"/>
          <w:szCs w:val="28"/>
        </w:rPr>
        <w:t xml:space="preserve"> về</w:t>
      </w:r>
      <w:r w:rsidR="00AD5177" w:rsidRPr="007818CE">
        <w:rPr>
          <w:rFonts w:ascii="Times New Roman" w:hAnsi="Times New Roman" w:cs="Times New Roman"/>
          <w:color w:val="auto"/>
          <w:sz w:val="28"/>
          <w:szCs w:val="28"/>
        </w:rPr>
        <w:t xml:space="preserve"> </w:t>
      </w:r>
      <w:r w:rsidR="0048170E" w:rsidRPr="007818CE">
        <w:rPr>
          <w:rFonts w:ascii="Times New Roman" w:hAnsi="Times New Roman" w:cs="Times New Roman"/>
          <w:color w:val="auto"/>
          <w:sz w:val="28"/>
          <w:szCs w:val="28"/>
        </w:rPr>
        <w:t>kết quả rèn luyện và</w:t>
      </w:r>
      <w:r w:rsidR="003E56CD" w:rsidRPr="007818CE">
        <w:rPr>
          <w:rFonts w:ascii="Times New Roman" w:hAnsi="Times New Roman" w:cs="Times New Roman"/>
          <w:color w:val="auto"/>
          <w:sz w:val="28"/>
          <w:szCs w:val="28"/>
        </w:rPr>
        <w:t xml:space="preserve"> </w:t>
      </w:r>
      <w:r w:rsidR="0048170E" w:rsidRPr="007818CE">
        <w:rPr>
          <w:rFonts w:ascii="Times New Roman" w:hAnsi="Times New Roman" w:cs="Times New Roman"/>
          <w:color w:val="auto"/>
          <w:sz w:val="28"/>
          <w:szCs w:val="28"/>
        </w:rPr>
        <w:t>học tập</w:t>
      </w:r>
      <w:r w:rsidR="00AD5177" w:rsidRPr="007818CE">
        <w:rPr>
          <w:rFonts w:ascii="Times New Roman" w:hAnsi="Times New Roman" w:cs="Times New Roman"/>
          <w:color w:val="auto"/>
          <w:sz w:val="28"/>
          <w:szCs w:val="28"/>
        </w:rPr>
        <w:t xml:space="preserve"> </w:t>
      </w:r>
      <w:r w:rsidR="0064641B" w:rsidRPr="007818CE">
        <w:rPr>
          <w:rFonts w:ascii="Times New Roman" w:hAnsi="Times New Roman" w:cs="Times New Roman"/>
          <w:color w:val="auto"/>
          <w:sz w:val="28"/>
          <w:szCs w:val="28"/>
        </w:rPr>
        <w:t xml:space="preserve">của </w:t>
      </w:r>
      <w:r w:rsidR="00AD5177" w:rsidRPr="007818CE">
        <w:rPr>
          <w:rFonts w:ascii="Times New Roman" w:hAnsi="Times New Roman" w:cs="Times New Roman"/>
          <w:color w:val="auto"/>
          <w:sz w:val="28"/>
          <w:szCs w:val="28"/>
        </w:rPr>
        <w:t xml:space="preserve">học sinh; mức </w:t>
      </w:r>
      <w:r w:rsidRPr="007818CE">
        <w:rPr>
          <w:rFonts w:ascii="Times New Roman" w:hAnsi="Times New Roman" w:cs="Times New Roman"/>
          <w:color w:val="auto"/>
          <w:sz w:val="28"/>
          <w:szCs w:val="28"/>
        </w:rPr>
        <w:t xml:space="preserve">đánh giá </w:t>
      </w:r>
      <w:r w:rsidR="0048170E" w:rsidRPr="007818CE">
        <w:rPr>
          <w:rFonts w:ascii="Times New Roman" w:hAnsi="Times New Roman" w:cs="Times New Roman"/>
          <w:color w:val="auto"/>
          <w:sz w:val="28"/>
          <w:szCs w:val="28"/>
        </w:rPr>
        <w:t>kết quả rèn luy</w:t>
      </w:r>
      <w:r w:rsidR="00895E22" w:rsidRPr="007818CE">
        <w:rPr>
          <w:rFonts w:ascii="Times New Roman" w:hAnsi="Times New Roman" w:cs="Times New Roman"/>
          <w:color w:val="auto"/>
          <w:sz w:val="28"/>
          <w:szCs w:val="28"/>
        </w:rPr>
        <w:t>ệ</w:t>
      </w:r>
      <w:r w:rsidR="0048170E" w:rsidRPr="007818CE">
        <w:rPr>
          <w:rFonts w:ascii="Times New Roman" w:hAnsi="Times New Roman" w:cs="Times New Roman"/>
          <w:color w:val="auto"/>
          <w:sz w:val="28"/>
          <w:szCs w:val="28"/>
        </w:rPr>
        <w:t>n</w:t>
      </w:r>
      <w:r w:rsidR="00DF0BE2" w:rsidRPr="007818CE">
        <w:rPr>
          <w:rFonts w:ascii="Times New Roman" w:hAnsi="Times New Roman" w:cs="Times New Roman"/>
          <w:color w:val="auto"/>
          <w:sz w:val="28"/>
          <w:szCs w:val="28"/>
        </w:rPr>
        <w:t xml:space="preserve"> và </w:t>
      </w:r>
      <w:r w:rsidR="0048170E" w:rsidRPr="007818CE">
        <w:rPr>
          <w:rFonts w:ascii="Times New Roman" w:hAnsi="Times New Roman" w:cs="Times New Roman"/>
          <w:color w:val="auto"/>
          <w:sz w:val="28"/>
          <w:szCs w:val="28"/>
        </w:rPr>
        <w:t>học tập</w:t>
      </w:r>
      <w:r w:rsidR="00DF0BE2" w:rsidRPr="007818CE">
        <w:rPr>
          <w:rFonts w:ascii="Times New Roman" w:hAnsi="Times New Roman" w:cs="Times New Roman"/>
          <w:color w:val="auto"/>
          <w:sz w:val="28"/>
          <w:szCs w:val="28"/>
        </w:rPr>
        <w:t xml:space="preserve"> của học sinh;</w:t>
      </w:r>
    </w:p>
    <w:p w14:paraId="3B87A2AC" w14:textId="6CDFCCEF" w:rsidR="00DF0BE2" w:rsidRPr="007818CE" w:rsidRDefault="00DF0BE2" w:rsidP="00C7707F">
      <w:pPr>
        <w:spacing w:before="120" w:after="120"/>
        <w:ind w:firstLine="567"/>
        <w:jc w:val="both"/>
        <w:rPr>
          <w:rFonts w:ascii="Times New Roman" w:hAnsi="Times New Roman" w:cs="Times New Roman"/>
          <w:color w:val="auto"/>
          <w:spacing w:val="-2"/>
          <w:sz w:val="28"/>
          <w:szCs w:val="28"/>
        </w:rPr>
      </w:pPr>
      <w:r w:rsidRPr="007818CE">
        <w:rPr>
          <w:rFonts w:ascii="Times New Roman" w:hAnsi="Times New Roman" w:cs="Times New Roman"/>
          <w:color w:val="auto"/>
          <w:spacing w:val="-2"/>
          <w:sz w:val="28"/>
          <w:szCs w:val="28"/>
        </w:rPr>
        <w:t xml:space="preserve">b) Kết quả được lên lớp hoặc không được lên lớp, công nhận học sinh </w:t>
      </w:r>
      <w:r w:rsidR="00895E22" w:rsidRPr="007818CE">
        <w:rPr>
          <w:rFonts w:ascii="Times New Roman" w:hAnsi="Times New Roman" w:cs="Times New Roman"/>
          <w:color w:val="auto"/>
          <w:spacing w:val="-2"/>
          <w:sz w:val="28"/>
          <w:szCs w:val="28"/>
        </w:rPr>
        <w:t>đạt danh hiệu Học sinh hoàn thành xuất sắc, Học sinh hoàn thành tốt</w:t>
      </w:r>
      <w:r w:rsidRPr="007818CE">
        <w:rPr>
          <w:rFonts w:ascii="Times New Roman" w:hAnsi="Times New Roman" w:cs="Times New Roman"/>
          <w:color w:val="auto"/>
          <w:spacing w:val="-2"/>
          <w:sz w:val="28"/>
          <w:szCs w:val="28"/>
        </w:rPr>
        <w:t xml:space="preserve">, </w:t>
      </w:r>
      <w:r w:rsidR="00C66F60" w:rsidRPr="007818CE">
        <w:rPr>
          <w:rFonts w:ascii="Times New Roman" w:hAnsi="Times New Roman" w:cs="Times New Roman"/>
          <w:color w:val="auto"/>
          <w:spacing w:val="-2"/>
          <w:sz w:val="28"/>
          <w:szCs w:val="28"/>
        </w:rPr>
        <w:t xml:space="preserve">học sinh có tiến bộ vượt bậc trong học tập và rèn luyện hoặc thành tích đột xuất trong năm học, học sinh </w:t>
      </w:r>
      <w:r w:rsidRPr="007818CE">
        <w:rPr>
          <w:rFonts w:ascii="Times New Roman" w:hAnsi="Times New Roman" w:cs="Times New Roman"/>
          <w:color w:val="auto"/>
          <w:spacing w:val="-2"/>
          <w:sz w:val="28"/>
          <w:szCs w:val="28"/>
        </w:rPr>
        <w:t xml:space="preserve">được lên lớp sau khi kiểm tra lại hoặc rèn luyện </w:t>
      </w:r>
      <w:r w:rsidR="00BC5048" w:rsidRPr="007818CE">
        <w:rPr>
          <w:rFonts w:ascii="Times New Roman" w:hAnsi="Times New Roman" w:cs="Times New Roman"/>
          <w:color w:val="auto"/>
          <w:spacing w:val="-2"/>
          <w:sz w:val="28"/>
          <w:szCs w:val="28"/>
        </w:rPr>
        <w:t xml:space="preserve">thêm </w:t>
      </w:r>
      <w:r w:rsidRPr="007818CE">
        <w:rPr>
          <w:rFonts w:ascii="Times New Roman" w:hAnsi="Times New Roman" w:cs="Times New Roman"/>
          <w:color w:val="auto"/>
          <w:spacing w:val="-2"/>
          <w:sz w:val="28"/>
          <w:szCs w:val="28"/>
        </w:rPr>
        <w:t>trong k</w:t>
      </w:r>
      <w:r w:rsidR="00D01089" w:rsidRPr="007818CE">
        <w:rPr>
          <w:rFonts w:ascii="Times New Roman" w:hAnsi="Times New Roman" w:cs="Times New Roman"/>
          <w:color w:val="auto"/>
          <w:spacing w:val="-2"/>
          <w:sz w:val="28"/>
          <w:szCs w:val="28"/>
        </w:rPr>
        <w:t>ì</w:t>
      </w:r>
      <w:r w:rsidR="00C66F60" w:rsidRPr="007818CE">
        <w:rPr>
          <w:rFonts w:ascii="Times New Roman" w:hAnsi="Times New Roman" w:cs="Times New Roman"/>
          <w:color w:val="auto"/>
          <w:spacing w:val="-2"/>
          <w:sz w:val="28"/>
          <w:szCs w:val="28"/>
        </w:rPr>
        <w:t xml:space="preserve"> nghỉ hè.</w:t>
      </w:r>
      <w:r w:rsidR="00BC5048" w:rsidRPr="007818CE">
        <w:rPr>
          <w:rFonts w:ascii="Times New Roman" w:hAnsi="Times New Roman" w:cs="Times New Roman"/>
          <w:color w:val="auto"/>
          <w:spacing w:val="-2"/>
          <w:sz w:val="28"/>
          <w:szCs w:val="28"/>
        </w:rPr>
        <w:t xml:space="preserve"> </w:t>
      </w:r>
    </w:p>
    <w:p w14:paraId="733B9C57" w14:textId="70C0B9DB" w:rsidR="00DF0BE2" w:rsidRPr="007818CE" w:rsidRDefault="00DF0BE2"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6. </w:t>
      </w:r>
      <w:r w:rsidR="00D01089" w:rsidRPr="007818CE">
        <w:rPr>
          <w:rFonts w:ascii="Times New Roman" w:hAnsi="Times New Roman" w:cs="Times New Roman"/>
          <w:color w:val="auto"/>
          <w:sz w:val="28"/>
          <w:szCs w:val="28"/>
        </w:rPr>
        <w:t xml:space="preserve">Hướng dẫn học sinh tự đánh giá và </w:t>
      </w:r>
      <w:r w:rsidR="008A52EA" w:rsidRPr="007818CE">
        <w:rPr>
          <w:rFonts w:ascii="Times New Roman" w:hAnsi="Times New Roman" w:cs="Times New Roman"/>
          <w:color w:val="auto"/>
          <w:sz w:val="28"/>
          <w:szCs w:val="28"/>
        </w:rPr>
        <w:t>nhận xét lẫn nhau</w:t>
      </w:r>
      <w:r w:rsidR="00D01089" w:rsidRPr="007818CE">
        <w:rPr>
          <w:rFonts w:ascii="Times New Roman" w:hAnsi="Times New Roman" w:cs="Times New Roman"/>
          <w:color w:val="auto"/>
          <w:sz w:val="28"/>
          <w:szCs w:val="28"/>
        </w:rPr>
        <w:t xml:space="preserve">. </w:t>
      </w:r>
      <w:r w:rsidRPr="007818CE">
        <w:rPr>
          <w:rFonts w:ascii="Times New Roman" w:hAnsi="Times New Roman" w:cs="Times New Roman"/>
          <w:color w:val="auto"/>
          <w:sz w:val="28"/>
          <w:szCs w:val="28"/>
        </w:rPr>
        <w:t xml:space="preserve">Phối hợp với </w:t>
      </w:r>
      <w:r w:rsidR="00D01089" w:rsidRPr="007818CE">
        <w:rPr>
          <w:rFonts w:ascii="Times New Roman" w:hAnsi="Times New Roman" w:cs="Times New Roman"/>
          <w:color w:val="auto"/>
          <w:sz w:val="28"/>
          <w:szCs w:val="28"/>
        </w:rPr>
        <w:t xml:space="preserve">giáo viên môn học, </w:t>
      </w:r>
      <w:r w:rsidRPr="007818CE">
        <w:rPr>
          <w:rFonts w:ascii="Times New Roman" w:hAnsi="Times New Roman" w:cs="Times New Roman"/>
          <w:color w:val="auto"/>
          <w:sz w:val="28"/>
          <w:szCs w:val="28"/>
        </w:rPr>
        <w:t>Đội Thiếu niên tiền phong Hồ Chí Minh, Đoàn Thanh niên cộng sản Hồ Chí Minh</w:t>
      </w:r>
      <w:r w:rsidR="00BC5048" w:rsidRPr="007818CE">
        <w:rPr>
          <w:rFonts w:ascii="Times New Roman" w:hAnsi="Times New Roman" w:cs="Times New Roman"/>
          <w:color w:val="auto"/>
          <w:sz w:val="28"/>
          <w:szCs w:val="28"/>
        </w:rPr>
        <w:t>,</w:t>
      </w:r>
      <w:r w:rsidRPr="007818CE">
        <w:rPr>
          <w:rFonts w:ascii="Times New Roman" w:hAnsi="Times New Roman" w:cs="Times New Roman"/>
          <w:color w:val="auto"/>
          <w:sz w:val="28"/>
          <w:szCs w:val="28"/>
        </w:rPr>
        <w:t xml:space="preserve"> Ban Đại diện cha mẹ học sinh của lớp</w:t>
      </w:r>
      <w:r w:rsidR="00D01089" w:rsidRPr="007818CE">
        <w:rPr>
          <w:rFonts w:ascii="Times New Roman" w:hAnsi="Times New Roman" w:cs="Times New Roman"/>
          <w:color w:val="auto"/>
          <w:sz w:val="28"/>
          <w:szCs w:val="28"/>
        </w:rPr>
        <w:t xml:space="preserve"> và các </w:t>
      </w:r>
      <w:r w:rsidR="008A52EA" w:rsidRPr="007818CE">
        <w:rPr>
          <w:rFonts w:ascii="Times New Roman" w:hAnsi="Times New Roman" w:cs="Times New Roman"/>
          <w:color w:val="auto"/>
          <w:sz w:val="28"/>
          <w:szCs w:val="28"/>
        </w:rPr>
        <w:t>tổ chức, cá nhân có liên quan</w:t>
      </w:r>
      <w:r w:rsidRPr="007818CE">
        <w:rPr>
          <w:rFonts w:ascii="Times New Roman" w:hAnsi="Times New Roman" w:cs="Times New Roman"/>
          <w:color w:val="auto"/>
          <w:sz w:val="28"/>
          <w:szCs w:val="28"/>
        </w:rPr>
        <w:t xml:space="preserve"> </w:t>
      </w:r>
      <w:r w:rsidR="008A52EA" w:rsidRPr="007818CE">
        <w:rPr>
          <w:rFonts w:ascii="Times New Roman" w:hAnsi="Times New Roman" w:cs="Times New Roman"/>
          <w:color w:val="auto"/>
          <w:sz w:val="28"/>
          <w:szCs w:val="28"/>
        </w:rPr>
        <w:t>tham gia đánh giá</w:t>
      </w:r>
      <w:r w:rsidRPr="007818CE">
        <w:rPr>
          <w:rFonts w:ascii="Times New Roman" w:hAnsi="Times New Roman" w:cs="Times New Roman"/>
          <w:color w:val="auto"/>
          <w:sz w:val="28"/>
          <w:szCs w:val="28"/>
        </w:rPr>
        <w:t xml:space="preserve"> học sinh.</w:t>
      </w:r>
    </w:p>
    <w:p w14:paraId="374EAAB1" w14:textId="4F2E0122" w:rsidR="00D01089" w:rsidRPr="007818CE" w:rsidRDefault="00D0108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7. Thông báo </w:t>
      </w:r>
      <w:r w:rsidR="005A200D" w:rsidRPr="007818CE">
        <w:rPr>
          <w:rFonts w:ascii="Times New Roman" w:hAnsi="Times New Roman" w:cs="Times New Roman"/>
          <w:color w:val="auto"/>
          <w:sz w:val="28"/>
          <w:szCs w:val="28"/>
        </w:rPr>
        <w:t xml:space="preserve">riêng </w:t>
      </w:r>
      <w:r w:rsidRPr="007818CE">
        <w:rPr>
          <w:rFonts w:ascii="Times New Roman" w:hAnsi="Times New Roman" w:cs="Times New Roman"/>
          <w:color w:val="auto"/>
          <w:sz w:val="28"/>
          <w:szCs w:val="28"/>
        </w:rPr>
        <w:t>cho cha mẹ học sinh về quá trình học tập, rèn luyện và kết quả giáo dục của mỗi học sinh.</w:t>
      </w:r>
      <w:r w:rsidR="00AA6137" w:rsidRPr="007818CE">
        <w:rPr>
          <w:rFonts w:ascii="Times New Roman" w:hAnsi="Times New Roman" w:cs="Times New Roman"/>
          <w:color w:val="auto"/>
          <w:sz w:val="28"/>
          <w:szCs w:val="28"/>
        </w:rPr>
        <w:t xml:space="preserve"> </w:t>
      </w:r>
    </w:p>
    <w:p w14:paraId="78C96262" w14:textId="77777777" w:rsidR="00011446" w:rsidRPr="007818CE" w:rsidRDefault="00011446" w:rsidP="007A27D7">
      <w:pPr>
        <w:spacing w:before="120" w:after="120"/>
        <w:jc w:val="center"/>
        <w:rPr>
          <w:rStyle w:val="BodyTextChar1"/>
          <w:b/>
          <w:color w:val="auto"/>
          <w:sz w:val="28"/>
          <w:szCs w:val="28"/>
          <w:lang w:val="en-US"/>
        </w:rPr>
      </w:pPr>
    </w:p>
    <w:p w14:paraId="1953C954" w14:textId="743C1D6A" w:rsidR="007A27D7" w:rsidRPr="007818CE" w:rsidRDefault="007A27D7" w:rsidP="007A27D7">
      <w:pPr>
        <w:spacing w:before="120" w:after="120"/>
        <w:jc w:val="center"/>
        <w:rPr>
          <w:rStyle w:val="BodyTextChar1"/>
          <w:b/>
          <w:color w:val="auto"/>
          <w:sz w:val="28"/>
          <w:szCs w:val="28"/>
          <w:lang w:val="en-US"/>
        </w:rPr>
      </w:pPr>
      <w:r w:rsidRPr="007818CE">
        <w:rPr>
          <w:rStyle w:val="BodyTextChar1"/>
          <w:b/>
          <w:color w:val="auto"/>
          <w:sz w:val="28"/>
          <w:szCs w:val="28"/>
          <w:lang w:val="en-US"/>
        </w:rPr>
        <w:t>C</w:t>
      </w:r>
      <w:r w:rsidR="004A7819" w:rsidRPr="007818CE">
        <w:rPr>
          <w:rStyle w:val="BodyTextChar1"/>
          <w:b/>
          <w:color w:val="auto"/>
          <w:sz w:val="28"/>
          <w:szCs w:val="28"/>
          <w:lang w:val="en-US"/>
        </w:rPr>
        <w:t>hương</w:t>
      </w:r>
      <w:r w:rsidRPr="007818CE">
        <w:rPr>
          <w:rStyle w:val="BodyTextChar1"/>
          <w:b/>
          <w:color w:val="auto"/>
          <w:sz w:val="28"/>
          <w:szCs w:val="28"/>
          <w:lang w:val="en-US"/>
        </w:rPr>
        <w:t xml:space="preserve"> V</w:t>
      </w:r>
    </w:p>
    <w:p w14:paraId="6A8E4A9F" w14:textId="5ACE7B72" w:rsidR="007A27D7" w:rsidRPr="007818CE" w:rsidRDefault="007A27D7" w:rsidP="007A27D7">
      <w:pPr>
        <w:spacing w:before="120" w:after="120"/>
        <w:jc w:val="center"/>
        <w:rPr>
          <w:rStyle w:val="BodyTextChar1"/>
          <w:b/>
          <w:color w:val="auto"/>
          <w:sz w:val="28"/>
          <w:szCs w:val="28"/>
          <w:lang w:val="en-US"/>
        </w:rPr>
      </w:pPr>
      <w:r w:rsidRPr="007818CE">
        <w:rPr>
          <w:rStyle w:val="BodyTextChar1"/>
          <w:b/>
          <w:color w:val="auto"/>
          <w:sz w:val="28"/>
          <w:szCs w:val="28"/>
          <w:lang w:val="en-US"/>
        </w:rPr>
        <w:t>ĐIỀU KHOẢN THI HÀNH</w:t>
      </w:r>
    </w:p>
    <w:p w14:paraId="7DE8A88B" w14:textId="77777777" w:rsidR="00F8636E" w:rsidRPr="007818CE" w:rsidRDefault="00F8636E" w:rsidP="00F8636E">
      <w:pPr>
        <w:spacing w:before="120" w:after="120"/>
        <w:ind w:firstLine="426"/>
        <w:jc w:val="both"/>
        <w:rPr>
          <w:rFonts w:ascii="Times New Roman" w:hAnsi="Times New Roman" w:cs="Times New Roman"/>
          <w:b/>
          <w:bCs/>
          <w:color w:val="auto"/>
          <w:spacing w:val="-14"/>
          <w:sz w:val="28"/>
          <w:szCs w:val="28"/>
        </w:rPr>
      </w:pPr>
    </w:p>
    <w:p w14:paraId="114D3608" w14:textId="7BF84128" w:rsidR="009903C7" w:rsidRPr="007818CE" w:rsidRDefault="007A27D7" w:rsidP="00C7707F">
      <w:pPr>
        <w:spacing w:before="120" w:after="120"/>
        <w:ind w:firstLine="567"/>
        <w:jc w:val="both"/>
        <w:rPr>
          <w:rFonts w:ascii="Times New Roman" w:hAnsi="Times New Roman" w:cs="Times New Roman"/>
          <w:b/>
          <w:color w:val="auto"/>
          <w:sz w:val="28"/>
          <w:szCs w:val="28"/>
        </w:rPr>
      </w:pPr>
      <w:r w:rsidRPr="007818CE">
        <w:rPr>
          <w:rFonts w:ascii="Times New Roman" w:hAnsi="Times New Roman" w:cs="Times New Roman"/>
          <w:b/>
          <w:color w:val="auto"/>
          <w:sz w:val="28"/>
          <w:szCs w:val="28"/>
        </w:rPr>
        <w:t>Điều 2</w:t>
      </w:r>
      <w:r w:rsidR="00D50123" w:rsidRPr="007818CE">
        <w:rPr>
          <w:rFonts w:ascii="Times New Roman" w:hAnsi="Times New Roman" w:cs="Times New Roman"/>
          <w:b/>
          <w:color w:val="auto"/>
          <w:sz w:val="28"/>
          <w:szCs w:val="28"/>
        </w:rPr>
        <w:t>2</w:t>
      </w:r>
      <w:r w:rsidRPr="007818CE">
        <w:rPr>
          <w:rFonts w:ascii="Times New Roman" w:hAnsi="Times New Roman" w:cs="Times New Roman"/>
          <w:b/>
          <w:color w:val="auto"/>
          <w:sz w:val="28"/>
          <w:szCs w:val="28"/>
        </w:rPr>
        <w:t xml:space="preserve">. </w:t>
      </w:r>
      <w:r w:rsidR="009903C7" w:rsidRPr="007818CE">
        <w:rPr>
          <w:rFonts w:ascii="Times New Roman" w:hAnsi="Times New Roman" w:cs="Times New Roman"/>
          <w:b/>
          <w:color w:val="auto"/>
          <w:sz w:val="28"/>
          <w:szCs w:val="28"/>
        </w:rPr>
        <w:t xml:space="preserve">Hiệu lực thi hành </w:t>
      </w:r>
    </w:p>
    <w:p w14:paraId="3FF9A7F8" w14:textId="0B0A00C9" w:rsidR="004A7819" w:rsidRPr="007818CE" w:rsidRDefault="005E4275"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1. </w:t>
      </w:r>
      <w:r w:rsidR="007A27D7" w:rsidRPr="007818CE">
        <w:rPr>
          <w:rFonts w:ascii="Times New Roman" w:hAnsi="Times New Roman" w:cs="Times New Roman"/>
          <w:color w:val="auto"/>
          <w:sz w:val="28"/>
          <w:szCs w:val="28"/>
        </w:rPr>
        <w:t xml:space="preserve">Thông tư </w:t>
      </w:r>
      <w:r w:rsidR="00D50123" w:rsidRPr="007818CE">
        <w:rPr>
          <w:rFonts w:ascii="Times New Roman" w:hAnsi="Times New Roman" w:cs="Times New Roman"/>
          <w:color w:val="auto"/>
          <w:sz w:val="28"/>
          <w:szCs w:val="28"/>
        </w:rPr>
        <w:t xml:space="preserve">này </w:t>
      </w:r>
      <w:r w:rsidR="007A27D7" w:rsidRPr="007818CE">
        <w:rPr>
          <w:rFonts w:ascii="Times New Roman" w:hAnsi="Times New Roman" w:cs="Times New Roman"/>
          <w:color w:val="auto"/>
          <w:sz w:val="28"/>
          <w:szCs w:val="28"/>
        </w:rPr>
        <w:t>có hiệu lực thi hành kể từ ngày       tháng      năm 2021</w:t>
      </w:r>
      <w:r w:rsidR="004A7819" w:rsidRPr="007818CE">
        <w:rPr>
          <w:rFonts w:ascii="Times New Roman" w:hAnsi="Times New Roman" w:cs="Times New Roman"/>
          <w:color w:val="auto"/>
          <w:sz w:val="28"/>
          <w:szCs w:val="28"/>
        </w:rPr>
        <w:t xml:space="preserve"> và thực hiện theo lộ trình sau:</w:t>
      </w:r>
    </w:p>
    <w:p w14:paraId="67ADBB38" w14:textId="77777777" w:rsidR="004A7819" w:rsidRPr="007818CE" w:rsidRDefault="004A781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Từ năm học 2021-2022 đối với lớp 6.</w:t>
      </w:r>
    </w:p>
    <w:p w14:paraId="0EF4434A" w14:textId="77777777" w:rsidR="004A7819" w:rsidRPr="007818CE" w:rsidRDefault="004A781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Từ năm học 2022-2023 đối với lớp 7 và lớp 10.</w:t>
      </w:r>
    </w:p>
    <w:p w14:paraId="4BC62F98" w14:textId="77777777" w:rsidR="004A7819" w:rsidRPr="007818CE" w:rsidRDefault="004A781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Từ năm học 2023-2024 đối với lớp 8 và lớp 11.</w:t>
      </w:r>
    </w:p>
    <w:p w14:paraId="0D1CBF86" w14:textId="77777777" w:rsidR="004A7819" w:rsidRPr="007818CE" w:rsidRDefault="004A781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Từ năm học 2024-2025 đối với lớp 9 và lớp 12.</w:t>
      </w:r>
    </w:p>
    <w:p w14:paraId="2BC1CCD0" w14:textId="3C0C135C" w:rsidR="004A7819" w:rsidRPr="007818CE" w:rsidRDefault="004A781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 xml:space="preserve">2. </w:t>
      </w:r>
      <w:r w:rsidR="00D50123" w:rsidRPr="007818CE">
        <w:rPr>
          <w:rFonts w:ascii="Times New Roman" w:hAnsi="Times New Roman" w:cs="Times New Roman"/>
          <w:color w:val="auto"/>
          <w:sz w:val="28"/>
          <w:szCs w:val="28"/>
        </w:rPr>
        <w:t xml:space="preserve">Thông tư này </w:t>
      </w:r>
      <w:r w:rsidR="007A27D7" w:rsidRPr="007818CE">
        <w:rPr>
          <w:rFonts w:ascii="Times New Roman" w:hAnsi="Times New Roman" w:cs="Times New Roman"/>
          <w:color w:val="auto"/>
          <w:sz w:val="28"/>
          <w:szCs w:val="28"/>
        </w:rPr>
        <w:t>thay thế Thông tư số 58/2011/TT-BGDĐT ngày 12 tháng 12 năm 2011 của Bộ trưởng Bộ Giáo dục và Đào tạo ban hành Quy chế đánh giá, xếp loại học sinh trung học cơ sở</w:t>
      </w:r>
      <w:r w:rsidR="008978A7" w:rsidRPr="007818CE">
        <w:rPr>
          <w:rFonts w:ascii="Times New Roman" w:hAnsi="Times New Roman" w:cs="Times New Roman"/>
          <w:color w:val="auto"/>
          <w:sz w:val="28"/>
          <w:szCs w:val="28"/>
        </w:rPr>
        <w:t xml:space="preserve"> và học sinh</w:t>
      </w:r>
      <w:r w:rsidR="007A27D7" w:rsidRPr="007818CE">
        <w:rPr>
          <w:rFonts w:ascii="Times New Roman" w:hAnsi="Times New Roman" w:cs="Times New Roman"/>
          <w:color w:val="auto"/>
          <w:sz w:val="28"/>
          <w:szCs w:val="28"/>
        </w:rPr>
        <w:t xml:space="preserve"> trung học phổ thông</w:t>
      </w:r>
      <w:r w:rsidRPr="007818CE">
        <w:rPr>
          <w:rFonts w:ascii="Times New Roman" w:hAnsi="Times New Roman" w:cs="Times New Roman"/>
          <w:color w:val="auto"/>
          <w:sz w:val="28"/>
          <w:szCs w:val="28"/>
        </w:rPr>
        <w:t xml:space="preserve"> và</w:t>
      </w:r>
      <w:r w:rsidR="00EE77D6" w:rsidRPr="007818CE">
        <w:rPr>
          <w:rFonts w:ascii="Times New Roman" w:hAnsi="Times New Roman" w:cs="Times New Roman"/>
          <w:color w:val="auto"/>
          <w:sz w:val="28"/>
          <w:szCs w:val="28"/>
        </w:rPr>
        <w:t xml:space="preserve"> Thông tư số 26/2020/TT-BGDĐT </w:t>
      </w:r>
      <w:r w:rsidR="009903C7" w:rsidRPr="007818CE">
        <w:rPr>
          <w:rFonts w:ascii="Times New Roman" w:hAnsi="Times New Roman" w:cs="Times New Roman"/>
          <w:color w:val="auto"/>
          <w:sz w:val="28"/>
          <w:szCs w:val="28"/>
        </w:rPr>
        <w:t>ngày</w:t>
      </w:r>
      <w:r w:rsidR="00EE77D6" w:rsidRPr="007818CE">
        <w:rPr>
          <w:rFonts w:ascii="Times New Roman" w:hAnsi="Times New Roman" w:cs="Times New Roman"/>
          <w:color w:val="auto"/>
          <w:sz w:val="28"/>
          <w:szCs w:val="28"/>
        </w:rPr>
        <w:t xml:space="preserve"> 26 tháng 8 năm 2020 của Bộ trưởng Bộ Giáo dục và Đào tạo ban hành Thông tư</w:t>
      </w:r>
      <w:r w:rsidR="00011446" w:rsidRPr="007818CE">
        <w:rPr>
          <w:rFonts w:ascii="Times New Roman" w:hAnsi="Times New Roman" w:cs="Times New Roman"/>
          <w:color w:val="auto"/>
          <w:sz w:val="28"/>
          <w:szCs w:val="28"/>
        </w:rPr>
        <w:t xml:space="preserve"> Sửa đổi, bổ sung một số điều của Quy chế </w:t>
      </w:r>
      <w:r w:rsidR="00011446" w:rsidRPr="007818CE">
        <w:rPr>
          <w:rFonts w:ascii="Times New Roman" w:hAnsi="Times New Roman" w:cs="Times New Roman"/>
          <w:color w:val="auto"/>
          <w:sz w:val="28"/>
          <w:szCs w:val="28"/>
        </w:rPr>
        <w:lastRenderedPageBreak/>
        <w:t>đánh giá, xếp loại học sinh trung học cơ sở và học sinh trung học phổ thông ban hành kèm theo Thông tư số 58/2011/TT-BGDĐT ngày 12 tháng 12 năm 2011 của Bộ trưởng Bộ Giáo dục và Đào tạo</w:t>
      </w:r>
      <w:r w:rsidRPr="007818CE">
        <w:rPr>
          <w:rFonts w:ascii="Times New Roman" w:hAnsi="Times New Roman" w:cs="Times New Roman"/>
          <w:color w:val="auto"/>
          <w:sz w:val="28"/>
          <w:szCs w:val="28"/>
        </w:rPr>
        <w:t>.</w:t>
      </w:r>
      <w:r w:rsidR="00D50123" w:rsidRPr="007818CE">
        <w:rPr>
          <w:rFonts w:ascii="Times New Roman" w:hAnsi="Times New Roman" w:cs="Times New Roman"/>
          <w:color w:val="auto"/>
          <w:sz w:val="28"/>
          <w:szCs w:val="28"/>
        </w:rPr>
        <w:t xml:space="preserve"> </w:t>
      </w:r>
    </w:p>
    <w:p w14:paraId="09ACE164" w14:textId="2CA6E86B" w:rsidR="00E54586" w:rsidRPr="007818CE" w:rsidRDefault="004A7819"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color w:val="auto"/>
          <w:sz w:val="28"/>
          <w:szCs w:val="28"/>
        </w:rPr>
        <w:t>3</w:t>
      </w:r>
      <w:r w:rsidR="009903C7" w:rsidRPr="007818CE">
        <w:rPr>
          <w:rFonts w:ascii="Times New Roman" w:hAnsi="Times New Roman" w:cs="Times New Roman"/>
          <w:color w:val="auto"/>
          <w:sz w:val="28"/>
          <w:szCs w:val="28"/>
        </w:rPr>
        <w:t xml:space="preserve">. </w:t>
      </w:r>
      <w:r w:rsidR="007A27D7" w:rsidRPr="007818CE">
        <w:rPr>
          <w:rFonts w:ascii="Times New Roman" w:hAnsi="Times New Roman" w:cs="Times New Roman"/>
          <w:color w:val="auto"/>
          <w:sz w:val="28"/>
          <w:szCs w:val="28"/>
        </w:rPr>
        <w:t>Quy chế đánh giá, xếp loại học sinh trung học cơ sở</w:t>
      </w:r>
      <w:r w:rsidR="008978A7" w:rsidRPr="007818CE">
        <w:rPr>
          <w:rFonts w:ascii="Times New Roman" w:hAnsi="Times New Roman" w:cs="Times New Roman"/>
          <w:color w:val="auto"/>
          <w:sz w:val="28"/>
          <w:szCs w:val="28"/>
        </w:rPr>
        <w:t xml:space="preserve"> và học sinh </w:t>
      </w:r>
      <w:r w:rsidR="007A27D7" w:rsidRPr="007818CE">
        <w:rPr>
          <w:rFonts w:ascii="Times New Roman" w:hAnsi="Times New Roman" w:cs="Times New Roman"/>
          <w:color w:val="auto"/>
          <w:sz w:val="28"/>
          <w:szCs w:val="28"/>
        </w:rPr>
        <w:t xml:space="preserve">trung học phổ thông ban hành kèm theo Thông tư số 58/2011/TT-BGDĐT ngày 12 tháng 12 năm 2011 của Bộ trưởng Bộ Giáo dục và Đào tạo </w:t>
      </w:r>
      <w:r w:rsidR="009903C7" w:rsidRPr="007818CE">
        <w:rPr>
          <w:rFonts w:ascii="Times New Roman" w:hAnsi="Times New Roman" w:cs="Times New Roman"/>
          <w:color w:val="auto"/>
          <w:sz w:val="28"/>
          <w:szCs w:val="28"/>
        </w:rPr>
        <w:t xml:space="preserve">và </w:t>
      </w:r>
      <w:r w:rsidR="00011446" w:rsidRPr="007818CE">
        <w:rPr>
          <w:rFonts w:ascii="Times New Roman" w:hAnsi="Times New Roman" w:cs="Times New Roman"/>
          <w:color w:val="auto"/>
          <w:sz w:val="28"/>
          <w:szCs w:val="28"/>
        </w:rPr>
        <w:t xml:space="preserve">Thông tư số 26/2020/TT-BGDĐT ngày 26 tháng 8 năm 2020 của Bộ trưởng Bộ Giáo dục và Đào tạo ban hành Thông tư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 </w:t>
      </w:r>
      <w:r w:rsidR="007A27D7" w:rsidRPr="007818CE">
        <w:rPr>
          <w:rFonts w:ascii="Times New Roman" w:hAnsi="Times New Roman" w:cs="Times New Roman"/>
          <w:color w:val="auto"/>
          <w:sz w:val="28"/>
          <w:szCs w:val="28"/>
        </w:rPr>
        <w:t xml:space="preserve">được áp dụng cho đến khi các quy định tại </w:t>
      </w:r>
      <w:r w:rsidR="00011446" w:rsidRPr="007818CE">
        <w:rPr>
          <w:rFonts w:ascii="Times New Roman" w:hAnsi="Times New Roman" w:cs="Times New Roman"/>
          <w:color w:val="auto"/>
          <w:sz w:val="28"/>
          <w:szCs w:val="28"/>
        </w:rPr>
        <w:t xml:space="preserve">khoản 1 </w:t>
      </w:r>
      <w:r w:rsidR="007A27D7" w:rsidRPr="007818CE">
        <w:rPr>
          <w:rFonts w:ascii="Times New Roman" w:hAnsi="Times New Roman" w:cs="Times New Roman"/>
          <w:color w:val="auto"/>
          <w:sz w:val="28"/>
          <w:szCs w:val="28"/>
        </w:rPr>
        <w:t>Điều này được thực hiện</w:t>
      </w:r>
      <w:r w:rsidR="00D50123" w:rsidRPr="007818CE">
        <w:rPr>
          <w:rFonts w:ascii="Times New Roman" w:hAnsi="Times New Roman" w:cs="Times New Roman"/>
          <w:color w:val="auto"/>
          <w:sz w:val="28"/>
          <w:szCs w:val="28"/>
        </w:rPr>
        <w:t>.</w:t>
      </w:r>
      <w:r w:rsidR="009903C7" w:rsidRPr="007818CE">
        <w:rPr>
          <w:rFonts w:ascii="Times New Roman" w:hAnsi="Times New Roman" w:cs="Times New Roman"/>
          <w:color w:val="auto"/>
          <w:sz w:val="28"/>
          <w:szCs w:val="28"/>
        </w:rPr>
        <w:t xml:space="preserve"> </w:t>
      </w:r>
    </w:p>
    <w:p w14:paraId="33784C20" w14:textId="12C6D76D" w:rsidR="007A27D7" w:rsidRPr="007818CE" w:rsidRDefault="007A27D7" w:rsidP="00C7707F">
      <w:pPr>
        <w:spacing w:before="120" w:after="120"/>
        <w:ind w:firstLine="567"/>
        <w:jc w:val="both"/>
        <w:rPr>
          <w:rFonts w:ascii="Times New Roman" w:hAnsi="Times New Roman" w:cs="Times New Roman"/>
          <w:color w:val="auto"/>
          <w:sz w:val="28"/>
          <w:szCs w:val="28"/>
        </w:rPr>
      </w:pPr>
      <w:r w:rsidRPr="007818CE">
        <w:rPr>
          <w:rFonts w:ascii="Times New Roman" w:hAnsi="Times New Roman" w:cs="Times New Roman"/>
          <w:b/>
          <w:color w:val="auto"/>
          <w:sz w:val="28"/>
          <w:szCs w:val="28"/>
        </w:rPr>
        <w:t>Điều 2</w:t>
      </w:r>
      <w:r w:rsidR="00D50123" w:rsidRPr="007818CE">
        <w:rPr>
          <w:rFonts w:ascii="Times New Roman" w:hAnsi="Times New Roman" w:cs="Times New Roman"/>
          <w:b/>
          <w:color w:val="auto"/>
          <w:sz w:val="28"/>
          <w:szCs w:val="28"/>
        </w:rPr>
        <w:t>3</w:t>
      </w:r>
      <w:r w:rsidRPr="007818CE">
        <w:rPr>
          <w:rFonts w:ascii="Times New Roman" w:hAnsi="Times New Roman" w:cs="Times New Roman"/>
          <w:b/>
          <w:color w:val="auto"/>
          <w:sz w:val="28"/>
          <w:szCs w:val="28"/>
        </w:rPr>
        <w:t>.</w:t>
      </w:r>
      <w:r w:rsidRPr="007818CE">
        <w:rPr>
          <w:rFonts w:ascii="Times New Roman" w:hAnsi="Times New Roman" w:cs="Times New Roman"/>
          <w:color w:val="auto"/>
          <w:sz w:val="28"/>
          <w:szCs w:val="28"/>
        </w:rPr>
        <w:t xml:space="preserve"> Chủ tịch Ủy ban nhân dân các tỉnh, thành phố trực thuộc Trung ương, Giám đốc Sở Giáo dục và Đào tạo, Trưởng Phòng Giáo dục và Đào tạo, người đứng đầu cơ sở giáo dục trung học</w:t>
      </w:r>
      <w:r w:rsidR="00A9644F" w:rsidRPr="007818CE">
        <w:rPr>
          <w:rFonts w:ascii="Times New Roman" w:hAnsi="Times New Roman" w:cs="Times New Roman"/>
          <w:color w:val="auto"/>
          <w:sz w:val="28"/>
          <w:szCs w:val="28"/>
        </w:rPr>
        <w:t xml:space="preserve"> cơ sở</w:t>
      </w:r>
      <w:r w:rsidRPr="007818CE">
        <w:rPr>
          <w:rFonts w:ascii="Times New Roman" w:hAnsi="Times New Roman" w:cs="Times New Roman"/>
          <w:color w:val="auto"/>
          <w:sz w:val="28"/>
          <w:szCs w:val="28"/>
        </w:rPr>
        <w:t xml:space="preserve">, </w:t>
      </w:r>
      <w:r w:rsidR="00A9644F" w:rsidRPr="007818CE">
        <w:rPr>
          <w:rFonts w:ascii="Times New Roman" w:hAnsi="Times New Roman" w:cs="Times New Roman"/>
          <w:color w:val="auto"/>
          <w:sz w:val="28"/>
          <w:szCs w:val="28"/>
        </w:rPr>
        <w:t xml:space="preserve">trung học phổ thông, </w:t>
      </w:r>
      <w:r w:rsidRPr="007818CE">
        <w:rPr>
          <w:rFonts w:ascii="Times New Roman" w:hAnsi="Times New Roman" w:cs="Times New Roman"/>
          <w:color w:val="auto"/>
          <w:sz w:val="28"/>
          <w:szCs w:val="28"/>
        </w:rPr>
        <w:t>các tổ chức và cá nhân có liên quan chịu trách nhiệm thi hành Thông tư này.</w:t>
      </w:r>
    </w:p>
    <w:tbl>
      <w:tblPr>
        <w:tblW w:w="0" w:type="auto"/>
        <w:tblInd w:w="108" w:type="dxa"/>
        <w:tblLook w:val="04A0" w:firstRow="1" w:lastRow="0" w:firstColumn="1" w:lastColumn="0" w:noHBand="0" w:noVBand="1"/>
      </w:tblPr>
      <w:tblGrid>
        <w:gridCol w:w="5034"/>
        <w:gridCol w:w="4139"/>
      </w:tblGrid>
      <w:tr w:rsidR="00F8636E" w:rsidRPr="007818CE" w14:paraId="05FF6E52" w14:textId="77777777" w:rsidTr="00ED00A7">
        <w:tc>
          <w:tcPr>
            <w:tcW w:w="5034" w:type="dxa"/>
            <w:shd w:val="clear" w:color="auto" w:fill="auto"/>
          </w:tcPr>
          <w:p w14:paraId="290D4882" w14:textId="77777777" w:rsidR="007A27D7" w:rsidRPr="007818CE" w:rsidRDefault="007A27D7" w:rsidP="007A27D7">
            <w:pPr>
              <w:jc w:val="both"/>
              <w:rPr>
                <w:rFonts w:ascii="Times New Roman" w:hAnsi="Times New Roman" w:cs="Times New Roman"/>
                <w:b/>
                <w:i/>
                <w:iCs/>
                <w:color w:val="auto"/>
                <w:lang w:val="en-US" w:eastAsia="en-US"/>
              </w:rPr>
            </w:pPr>
            <w:r w:rsidRPr="007818CE">
              <w:rPr>
                <w:rFonts w:ascii="Times New Roman" w:hAnsi="Times New Roman" w:cs="Times New Roman"/>
                <w:b/>
                <w:i/>
                <w:iCs/>
                <w:color w:val="auto"/>
              </w:rPr>
              <w:t>Nơi nhận:</w:t>
            </w:r>
          </w:p>
          <w:p w14:paraId="7DA377BE" w14:textId="77777777" w:rsidR="007A27D7" w:rsidRPr="007818CE" w:rsidRDefault="007A27D7" w:rsidP="007A27D7">
            <w:pPr>
              <w:tabs>
                <w:tab w:val="left" w:pos="254"/>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Văn phòng Quốc hội;</w:t>
            </w:r>
          </w:p>
          <w:p w14:paraId="0335B009" w14:textId="77777777" w:rsidR="007A27D7" w:rsidRPr="007818CE" w:rsidRDefault="007A27D7" w:rsidP="007A27D7">
            <w:pPr>
              <w:tabs>
                <w:tab w:val="left" w:pos="254"/>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Văn phòng Chính phủ;</w:t>
            </w:r>
          </w:p>
          <w:p w14:paraId="3DAEEE0F" w14:textId="77777777" w:rsidR="007A27D7" w:rsidRPr="007818CE" w:rsidRDefault="007A27D7" w:rsidP="007A27D7">
            <w:pPr>
              <w:tabs>
                <w:tab w:val="left" w:pos="254"/>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UBVHGDTNTNNĐ của Quốc hội;</w:t>
            </w:r>
          </w:p>
          <w:p w14:paraId="7AEF9668" w14:textId="77777777" w:rsidR="007A27D7" w:rsidRPr="007818CE" w:rsidRDefault="007A27D7" w:rsidP="007A27D7">
            <w:pPr>
              <w:tabs>
                <w:tab w:val="left" w:pos="254"/>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Ban Tuyên giáo Trung ương;</w:t>
            </w:r>
          </w:p>
          <w:p w14:paraId="546A0645" w14:textId="77777777" w:rsidR="007A27D7" w:rsidRPr="007818CE" w:rsidRDefault="007A27D7" w:rsidP="007A27D7">
            <w:pPr>
              <w:tabs>
                <w:tab w:val="left" w:pos="258"/>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Hội đồng quốc gia giáo dục;</w:t>
            </w:r>
          </w:p>
          <w:p w14:paraId="027F73E4" w14:textId="77777777" w:rsidR="007A27D7" w:rsidRPr="007818CE" w:rsidRDefault="007A27D7" w:rsidP="007A27D7">
            <w:pPr>
              <w:tabs>
                <w:tab w:val="left" w:pos="258"/>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Các bộ, cơ quan ngang bộ, cơ quan thuộc Chính phủ;</w:t>
            </w:r>
          </w:p>
          <w:p w14:paraId="6E8D97BD" w14:textId="0BFF32AF" w:rsidR="007A27D7" w:rsidRPr="007818CE" w:rsidRDefault="007A27D7" w:rsidP="007A27D7">
            <w:pPr>
              <w:tabs>
                <w:tab w:val="left" w:pos="258"/>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 xml:space="preserve">Như Điều </w:t>
            </w:r>
            <w:r w:rsidR="00A9644F" w:rsidRPr="007818CE">
              <w:rPr>
                <w:rFonts w:ascii="Times New Roman" w:hAnsi="Times New Roman" w:cs="Times New Roman"/>
                <w:color w:val="auto"/>
                <w:sz w:val="22"/>
                <w:szCs w:val="22"/>
                <w:lang w:val="en-US"/>
              </w:rPr>
              <w:t>2</w:t>
            </w:r>
            <w:r w:rsidR="00597BDD" w:rsidRPr="007818CE">
              <w:rPr>
                <w:rFonts w:ascii="Times New Roman" w:hAnsi="Times New Roman" w:cs="Times New Roman"/>
                <w:color w:val="auto"/>
                <w:sz w:val="22"/>
                <w:szCs w:val="22"/>
                <w:lang w:val="en-US"/>
              </w:rPr>
              <w:t>3</w:t>
            </w:r>
            <w:r w:rsidRPr="007818CE">
              <w:rPr>
                <w:rFonts w:ascii="Times New Roman" w:hAnsi="Times New Roman" w:cs="Times New Roman"/>
                <w:color w:val="auto"/>
                <w:sz w:val="22"/>
                <w:szCs w:val="22"/>
              </w:rPr>
              <w:t xml:space="preserve"> (để thực hiện);</w:t>
            </w:r>
          </w:p>
          <w:p w14:paraId="49032A6B" w14:textId="77777777" w:rsidR="007A27D7" w:rsidRPr="007818CE" w:rsidRDefault="007A27D7" w:rsidP="007A27D7">
            <w:pPr>
              <w:tabs>
                <w:tab w:val="left" w:pos="258"/>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Cục kiểm tra VBQPPL (Bộ Tư pháp);</w:t>
            </w:r>
          </w:p>
          <w:p w14:paraId="197F25E9" w14:textId="77777777" w:rsidR="007A27D7" w:rsidRPr="007818CE" w:rsidRDefault="007A27D7" w:rsidP="007A27D7">
            <w:pPr>
              <w:tabs>
                <w:tab w:val="left" w:pos="254"/>
              </w:tabs>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Công báo;</w:t>
            </w:r>
          </w:p>
          <w:p w14:paraId="3DDE29B8" w14:textId="77777777" w:rsidR="007A27D7" w:rsidRPr="007818CE" w:rsidRDefault="007A27D7" w:rsidP="007A27D7">
            <w:pPr>
              <w:jc w:val="both"/>
              <w:rPr>
                <w:rFonts w:ascii="Times New Roman" w:hAnsi="Times New Roman" w:cs="Times New Roman"/>
                <w:color w:val="auto"/>
                <w:sz w:val="22"/>
                <w:szCs w:val="22"/>
                <w:lang w:eastAsia="en-US"/>
              </w:rPr>
            </w:pPr>
            <w:r w:rsidRPr="007818CE">
              <w:rPr>
                <w:rFonts w:ascii="Times New Roman" w:hAnsi="Times New Roman" w:cs="Times New Roman"/>
                <w:color w:val="auto"/>
                <w:sz w:val="22"/>
                <w:szCs w:val="22"/>
              </w:rPr>
              <w:t>-</w:t>
            </w: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Kiểm toán Nhà nước;</w:t>
            </w:r>
          </w:p>
          <w:p w14:paraId="1878571D" w14:textId="77777777" w:rsidR="00A9644F" w:rsidRPr="007818CE" w:rsidRDefault="007A27D7" w:rsidP="007A27D7">
            <w:pPr>
              <w:tabs>
                <w:tab w:val="left" w:pos="258"/>
              </w:tabs>
              <w:jc w:val="both"/>
              <w:rPr>
                <w:rFonts w:ascii="Times New Roman" w:hAnsi="Times New Roman" w:cs="Times New Roman"/>
                <w:color w:val="auto"/>
                <w:sz w:val="22"/>
                <w:szCs w:val="22"/>
                <w:lang w:val="en-US"/>
              </w:rPr>
            </w:pPr>
            <w:r w:rsidRPr="007818CE">
              <w:rPr>
                <w:rFonts w:ascii="Times New Roman" w:hAnsi="Times New Roman" w:cs="Times New Roman"/>
                <w:color w:val="auto"/>
                <w:sz w:val="22"/>
                <w:szCs w:val="22"/>
                <w:lang w:val="en-US"/>
              </w:rPr>
              <w:t xml:space="preserve">- </w:t>
            </w:r>
            <w:r w:rsidRPr="007818CE">
              <w:rPr>
                <w:rFonts w:ascii="Times New Roman" w:hAnsi="Times New Roman" w:cs="Times New Roman"/>
                <w:color w:val="auto"/>
                <w:sz w:val="22"/>
                <w:szCs w:val="22"/>
              </w:rPr>
              <w:t xml:space="preserve">Cổng </w:t>
            </w:r>
            <w:r w:rsidR="00A9644F" w:rsidRPr="007818CE">
              <w:rPr>
                <w:rFonts w:ascii="Times New Roman" w:hAnsi="Times New Roman" w:cs="Times New Roman"/>
                <w:color w:val="auto"/>
                <w:sz w:val="22"/>
                <w:szCs w:val="22"/>
                <w:lang w:val="en-US"/>
              </w:rPr>
              <w:t>Thông tin điện tử</w:t>
            </w:r>
            <w:r w:rsidRPr="007818CE">
              <w:rPr>
                <w:rFonts w:ascii="Times New Roman" w:hAnsi="Times New Roman" w:cs="Times New Roman"/>
                <w:color w:val="auto"/>
                <w:sz w:val="22"/>
                <w:szCs w:val="22"/>
              </w:rPr>
              <w:t xml:space="preserve"> Chính phủ;</w:t>
            </w:r>
            <w:r w:rsidRPr="007818CE">
              <w:rPr>
                <w:rFonts w:ascii="Times New Roman" w:hAnsi="Times New Roman" w:cs="Times New Roman"/>
                <w:color w:val="auto"/>
                <w:sz w:val="22"/>
                <w:szCs w:val="22"/>
                <w:lang w:val="en-US"/>
              </w:rPr>
              <w:t xml:space="preserve"> </w:t>
            </w:r>
          </w:p>
          <w:p w14:paraId="0EF35C07" w14:textId="44BFAFDB" w:rsidR="007A27D7" w:rsidRPr="007818CE" w:rsidRDefault="00A9644F" w:rsidP="007A27D7">
            <w:pPr>
              <w:tabs>
                <w:tab w:val="left" w:pos="258"/>
              </w:tabs>
              <w:jc w:val="both"/>
              <w:rPr>
                <w:rFonts w:ascii="Times New Roman" w:hAnsi="Times New Roman" w:cs="Times New Roman"/>
                <w:color w:val="auto"/>
                <w:sz w:val="22"/>
                <w:szCs w:val="22"/>
                <w:lang w:val="en-US"/>
              </w:rPr>
            </w:pPr>
            <w:r w:rsidRPr="007818CE">
              <w:rPr>
                <w:rFonts w:ascii="Times New Roman" w:hAnsi="Times New Roman" w:cs="Times New Roman"/>
                <w:color w:val="auto"/>
                <w:sz w:val="22"/>
                <w:szCs w:val="22"/>
                <w:lang w:val="en-US"/>
              </w:rPr>
              <w:t xml:space="preserve">- </w:t>
            </w:r>
            <w:r w:rsidR="007A27D7" w:rsidRPr="007818CE">
              <w:rPr>
                <w:rFonts w:ascii="Times New Roman" w:hAnsi="Times New Roman" w:cs="Times New Roman"/>
                <w:color w:val="auto"/>
                <w:sz w:val="22"/>
                <w:szCs w:val="22"/>
              </w:rPr>
              <w:t xml:space="preserve">Cổng </w:t>
            </w:r>
            <w:r w:rsidRPr="007818CE">
              <w:rPr>
                <w:rFonts w:ascii="Times New Roman" w:hAnsi="Times New Roman" w:cs="Times New Roman"/>
                <w:color w:val="auto"/>
                <w:sz w:val="22"/>
                <w:szCs w:val="22"/>
                <w:lang w:val="en-US"/>
              </w:rPr>
              <w:t>Thông tin điện tử</w:t>
            </w:r>
            <w:r w:rsidR="007A27D7" w:rsidRPr="007818CE">
              <w:rPr>
                <w:rFonts w:ascii="Times New Roman" w:hAnsi="Times New Roman" w:cs="Times New Roman"/>
                <w:color w:val="auto"/>
                <w:sz w:val="22"/>
                <w:szCs w:val="22"/>
              </w:rPr>
              <w:t xml:space="preserve"> B</w:t>
            </w:r>
            <w:r w:rsidRPr="007818CE">
              <w:rPr>
                <w:rFonts w:ascii="Times New Roman" w:hAnsi="Times New Roman" w:cs="Times New Roman"/>
                <w:color w:val="auto"/>
                <w:sz w:val="22"/>
                <w:szCs w:val="22"/>
                <w:lang w:val="en-US"/>
              </w:rPr>
              <w:t xml:space="preserve">ộ </w:t>
            </w:r>
            <w:r w:rsidR="007A27D7" w:rsidRPr="007818CE">
              <w:rPr>
                <w:rFonts w:ascii="Times New Roman" w:hAnsi="Times New Roman" w:cs="Times New Roman"/>
                <w:color w:val="auto"/>
                <w:sz w:val="22"/>
                <w:szCs w:val="22"/>
              </w:rPr>
              <w:t>GDĐT;</w:t>
            </w:r>
          </w:p>
          <w:p w14:paraId="291E2667" w14:textId="77777777" w:rsidR="007A27D7" w:rsidRPr="007818CE" w:rsidRDefault="007A27D7" w:rsidP="007A27D7">
            <w:pPr>
              <w:jc w:val="both"/>
              <w:rPr>
                <w:rFonts w:ascii="Times New Roman" w:hAnsi="Times New Roman" w:cs="Times New Roman"/>
                <w:color w:val="auto"/>
                <w:sz w:val="22"/>
                <w:szCs w:val="22"/>
              </w:rPr>
            </w:pPr>
            <w:r w:rsidRPr="007818CE">
              <w:rPr>
                <w:rFonts w:ascii="Times New Roman" w:hAnsi="Times New Roman" w:cs="Times New Roman"/>
                <w:color w:val="auto"/>
                <w:sz w:val="22"/>
                <w:szCs w:val="22"/>
              </w:rPr>
              <w:t xml:space="preserve">- Lưu VT, Vụ </w:t>
            </w:r>
            <w:r w:rsidRPr="007818CE">
              <w:rPr>
                <w:rFonts w:ascii="Times New Roman" w:hAnsi="Times New Roman" w:cs="Times New Roman"/>
                <w:color w:val="auto"/>
                <w:sz w:val="22"/>
                <w:szCs w:val="22"/>
                <w:lang w:val="en-US" w:eastAsia="en-US"/>
              </w:rPr>
              <w:t xml:space="preserve">PC, </w:t>
            </w:r>
            <w:r w:rsidRPr="007818CE">
              <w:rPr>
                <w:rFonts w:ascii="Times New Roman" w:hAnsi="Times New Roman" w:cs="Times New Roman"/>
                <w:color w:val="auto"/>
                <w:sz w:val="22"/>
                <w:szCs w:val="22"/>
              </w:rPr>
              <w:t>Vụ GDT</w:t>
            </w:r>
            <w:r w:rsidRPr="007818CE">
              <w:rPr>
                <w:rFonts w:ascii="Times New Roman" w:hAnsi="Times New Roman" w:cs="Times New Roman"/>
                <w:color w:val="auto"/>
                <w:sz w:val="22"/>
                <w:szCs w:val="22"/>
                <w:lang w:val="en-US"/>
              </w:rPr>
              <w:t>r</w:t>
            </w:r>
            <w:r w:rsidRPr="007818CE">
              <w:rPr>
                <w:rFonts w:ascii="Times New Roman" w:hAnsi="Times New Roman" w:cs="Times New Roman"/>
                <w:color w:val="auto"/>
                <w:sz w:val="22"/>
                <w:szCs w:val="22"/>
              </w:rPr>
              <w:t>H.</w:t>
            </w:r>
          </w:p>
        </w:tc>
        <w:tc>
          <w:tcPr>
            <w:tcW w:w="4139" w:type="dxa"/>
            <w:shd w:val="clear" w:color="auto" w:fill="auto"/>
          </w:tcPr>
          <w:p w14:paraId="04B3F731" w14:textId="77777777" w:rsidR="007A27D7" w:rsidRPr="007818CE" w:rsidRDefault="007A27D7" w:rsidP="007A27D7">
            <w:pPr>
              <w:jc w:val="center"/>
              <w:rPr>
                <w:rFonts w:ascii="Times New Roman" w:hAnsi="Times New Roman" w:cs="Times New Roman"/>
                <w:b/>
                <w:bCs/>
                <w:color w:val="auto"/>
                <w:sz w:val="26"/>
                <w:szCs w:val="26"/>
              </w:rPr>
            </w:pPr>
            <w:r w:rsidRPr="007818CE">
              <w:rPr>
                <w:rFonts w:ascii="Times New Roman" w:hAnsi="Times New Roman" w:cs="Times New Roman"/>
                <w:b/>
                <w:bCs/>
                <w:color w:val="auto"/>
                <w:sz w:val="26"/>
                <w:szCs w:val="26"/>
              </w:rPr>
              <w:t>KT. B</w:t>
            </w:r>
            <w:r w:rsidRPr="007818CE">
              <w:rPr>
                <w:rFonts w:ascii="Times New Roman" w:hAnsi="Times New Roman" w:cs="Times New Roman"/>
                <w:b/>
                <w:bCs/>
                <w:color w:val="auto"/>
                <w:sz w:val="26"/>
                <w:szCs w:val="26"/>
                <w:lang w:val="en-US"/>
              </w:rPr>
              <w:t>Ộ</w:t>
            </w:r>
            <w:r w:rsidRPr="007818CE">
              <w:rPr>
                <w:rFonts w:ascii="Times New Roman" w:hAnsi="Times New Roman" w:cs="Times New Roman"/>
                <w:b/>
                <w:bCs/>
                <w:color w:val="auto"/>
                <w:sz w:val="26"/>
                <w:szCs w:val="26"/>
              </w:rPr>
              <w:t xml:space="preserve"> TRƯỞNG</w:t>
            </w:r>
          </w:p>
          <w:p w14:paraId="071EC801" w14:textId="77777777" w:rsidR="007A27D7" w:rsidRPr="007818CE" w:rsidRDefault="007A27D7" w:rsidP="007A27D7">
            <w:pPr>
              <w:jc w:val="center"/>
              <w:rPr>
                <w:rFonts w:ascii="Times New Roman" w:hAnsi="Times New Roman" w:cs="Times New Roman"/>
                <w:b/>
                <w:color w:val="auto"/>
                <w:sz w:val="26"/>
                <w:szCs w:val="26"/>
                <w:lang w:val="en-US"/>
              </w:rPr>
            </w:pPr>
            <w:r w:rsidRPr="007818CE">
              <w:rPr>
                <w:rFonts w:ascii="Times New Roman" w:hAnsi="Times New Roman" w:cs="Times New Roman"/>
                <w:b/>
                <w:color w:val="auto"/>
                <w:sz w:val="26"/>
                <w:szCs w:val="26"/>
              </w:rPr>
              <w:t>TH</w:t>
            </w:r>
            <w:r w:rsidRPr="007818CE">
              <w:rPr>
                <w:rFonts w:ascii="Times New Roman" w:hAnsi="Times New Roman" w:cs="Times New Roman"/>
                <w:b/>
                <w:color w:val="auto"/>
                <w:sz w:val="26"/>
                <w:szCs w:val="26"/>
                <w:lang w:val="en-US"/>
              </w:rPr>
              <w:t>Ứ TRƯỞNG</w:t>
            </w:r>
          </w:p>
          <w:p w14:paraId="42EB807E" w14:textId="77777777" w:rsidR="007A27D7" w:rsidRPr="007818CE" w:rsidRDefault="007A27D7" w:rsidP="007A27D7">
            <w:pPr>
              <w:jc w:val="center"/>
              <w:rPr>
                <w:rFonts w:ascii="Times New Roman" w:hAnsi="Times New Roman" w:cs="Times New Roman"/>
                <w:b/>
                <w:color w:val="auto"/>
                <w:sz w:val="28"/>
                <w:szCs w:val="28"/>
                <w:lang w:val="en-US"/>
              </w:rPr>
            </w:pPr>
          </w:p>
          <w:p w14:paraId="5FAD291B" w14:textId="77777777" w:rsidR="007A27D7" w:rsidRPr="007818CE" w:rsidRDefault="007A27D7" w:rsidP="007A27D7">
            <w:pPr>
              <w:jc w:val="center"/>
              <w:rPr>
                <w:rFonts w:ascii="Times New Roman" w:hAnsi="Times New Roman" w:cs="Times New Roman"/>
                <w:b/>
                <w:color w:val="auto"/>
                <w:sz w:val="28"/>
                <w:szCs w:val="28"/>
                <w:lang w:val="en-US"/>
              </w:rPr>
            </w:pPr>
          </w:p>
          <w:p w14:paraId="110EC7A7" w14:textId="77777777" w:rsidR="007A27D7" w:rsidRPr="007818CE" w:rsidRDefault="007A27D7" w:rsidP="007A27D7">
            <w:pPr>
              <w:jc w:val="center"/>
              <w:rPr>
                <w:rFonts w:ascii="Times New Roman" w:hAnsi="Times New Roman" w:cs="Times New Roman"/>
                <w:b/>
                <w:color w:val="auto"/>
                <w:sz w:val="28"/>
                <w:szCs w:val="28"/>
                <w:lang w:val="en-US"/>
              </w:rPr>
            </w:pPr>
          </w:p>
          <w:p w14:paraId="7F0E1925" w14:textId="77777777" w:rsidR="007A27D7" w:rsidRPr="007818CE" w:rsidRDefault="007A27D7" w:rsidP="007A27D7">
            <w:pPr>
              <w:jc w:val="center"/>
              <w:rPr>
                <w:rFonts w:ascii="Times New Roman" w:hAnsi="Times New Roman" w:cs="Times New Roman"/>
                <w:b/>
                <w:color w:val="auto"/>
                <w:sz w:val="28"/>
                <w:szCs w:val="28"/>
                <w:lang w:val="en-US"/>
              </w:rPr>
            </w:pPr>
          </w:p>
          <w:p w14:paraId="5AE7AB95" w14:textId="77777777" w:rsidR="007A27D7" w:rsidRPr="007818CE" w:rsidRDefault="007A27D7" w:rsidP="007A27D7">
            <w:pPr>
              <w:jc w:val="center"/>
              <w:rPr>
                <w:rFonts w:ascii="Times New Roman" w:hAnsi="Times New Roman" w:cs="Times New Roman"/>
                <w:b/>
                <w:color w:val="auto"/>
                <w:sz w:val="28"/>
                <w:szCs w:val="28"/>
                <w:lang w:val="en-US"/>
              </w:rPr>
            </w:pPr>
          </w:p>
          <w:p w14:paraId="04AE58CF" w14:textId="77777777" w:rsidR="007A27D7" w:rsidRPr="007818CE" w:rsidRDefault="007A27D7" w:rsidP="007A27D7">
            <w:pPr>
              <w:jc w:val="center"/>
              <w:rPr>
                <w:rFonts w:ascii="Times New Roman" w:hAnsi="Times New Roman" w:cs="Times New Roman"/>
                <w:b/>
                <w:color w:val="auto"/>
                <w:sz w:val="28"/>
                <w:szCs w:val="28"/>
                <w:lang w:val="en-US"/>
              </w:rPr>
            </w:pPr>
          </w:p>
          <w:p w14:paraId="2F91C355" w14:textId="77777777" w:rsidR="007A27D7" w:rsidRPr="007818CE" w:rsidRDefault="007A27D7" w:rsidP="007A27D7">
            <w:pPr>
              <w:jc w:val="center"/>
              <w:rPr>
                <w:rFonts w:ascii="Times New Roman" w:hAnsi="Times New Roman" w:cs="Times New Roman"/>
                <w:bCs/>
                <w:color w:val="auto"/>
                <w:sz w:val="28"/>
                <w:szCs w:val="28"/>
                <w:lang w:val="en-US" w:eastAsia="en-US"/>
              </w:rPr>
            </w:pPr>
            <w:r w:rsidRPr="007818CE">
              <w:rPr>
                <w:rFonts w:ascii="Times New Roman" w:hAnsi="Times New Roman" w:cs="Times New Roman"/>
                <w:b/>
                <w:color w:val="auto"/>
                <w:sz w:val="28"/>
                <w:szCs w:val="28"/>
                <w:lang w:val="en-US"/>
              </w:rPr>
              <w:t>Nguyễn Hữu Độ</w:t>
            </w:r>
          </w:p>
        </w:tc>
      </w:tr>
    </w:tbl>
    <w:p w14:paraId="5A7E1F57" w14:textId="77777777" w:rsidR="000E20BA" w:rsidRPr="007818CE" w:rsidRDefault="000E20BA" w:rsidP="002D68F5">
      <w:pPr>
        <w:widowControl/>
        <w:spacing w:before="120" w:after="120"/>
        <w:ind w:firstLine="720"/>
        <w:jc w:val="both"/>
        <w:rPr>
          <w:rFonts w:ascii="Times New Roman" w:hAnsi="Times New Roman" w:cs="Times New Roman"/>
          <w:color w:val="auto"/>
          <w:sz w:val="28"/>
          <w:szCs w:val="28"/>
          <w:lang w:val="en-US" w:eastAsia="en-US"/>
        </w:rPr>
      </w:pPr>
    </w:p>
    <w:sectPr w:rsidR="000E20BA" w:rsidRPr="007818CE" w:rsidSect="003066BA">
      <w:headerReference w:type="default" r:id="rId7"/>
      <w:pgSz w:w="11900" w:h="16840" w:code="9"/>
      <w:pgMar w:top="1134" w:right="1134" w:bottom="1021" w:left="1701" w:header="284"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AF12" w16cex:dateUtc="2021-05-16T07:47:00Z"/>
  <w16cex:commentExtensible w16cex:durableId="244BAF27" w16cex:dateUtc="2021-05-16T07:48:00Z"/>
  <w16cex:commentExtensible w16cex:durableId="244BB02E" w16cex:dateUtc="2021-05-16T07:52:00Z"/>
  <w16cex:commentExtensible w16cex:durableId="244BB1A3" w16cex:dateUtc="2021-05-16T07:58:00Z"/>
  <w16cex:commentExtensible w16cex:durableId="244BB6BF" w16cex:dateUtc="2021-05-16T08:20:00Z"/>
  <w16cex:commentExtensible w16cex:durableId="244BB6A2" w16cex:dateUtc="2021-05-16T08:20:00Z"/>
  <w16cex:commentExtensible w16cex:durableId="244BB71A" w16cex:dateUtc="2021-05-16T08:22:00Z"/>
  <w16cex:commentExtensible w16cex:durableId="244BB8CE" w16cex:dateUtc="2021-05-16T08:29:00Z"/>
  <w16cex:commentExtensible w16cex:durableId="244BB93F" w16cex:dateUtc="2021-05-16T08:31:00Z"/>
  <w16cex:commentExtensible w16cex:durableId="244BB9B8" w16cex:dateUtc="2021-05-16T08:33:00Z"/>
  <w16cex:commentExtensible w16cex:durableId="244BB96B" w16cex:dateUtc="2021-05-16T08:31:00Z"/>
  <w16cex:commentExtensible w16cex:durableId="244BBA14" w16cex:dateUtc="2021-05-16T08:34:00Z"/>
  <w16cex:commentExtensible w16cex:durableId="244BBA3C" w16cex:dateUtc="2021-05-16T08:35:00Z"/>
  <w16cex:commentExtensible w16cex:durableId="244BBA41" w16cex:dateUtc="2021-05-16T08:35:00Z"/>
  <w16cex:commentExtensible w16cex:durableId="244BBA47" w16cex:dateUtc="2021-05-16T08:35:00Z"/>
  <w16cex:commentExtensible w16cex:durableId="244BBAC0" w16cex:dateUtc="2021-05-16T08:37:00Z"/>
  <w16cex:commentExtensible w16cex:durableId="244BBC1C" w16cex:dateUtc="2021-05-16T08:43:00Z"/>
  <w16cex:commentExtensible w16cex:durableId="244BBC9D" w16cex:dateUtc="2021-05-16T08:45:00Z"/>
  <w16cex:commentExtensible w16cex:durableId="244BBCE0" w16cex:dateUtc="2021-05-16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8E4C" w14:textId="77777777" w:rsidR="00C74E21" w:rsidRDefault="00C74E21" w:rsidP="00743B62">
      <w:r>
        <w:separator/>
      </w:r>
    </w:p>
  </w:endnote>
  <w:endnote w:type="continuationSeparator" w:id="0">
    <w:p w14:paraId="191580AA" w14:textId="77777777" w:rsidR="00C74E21" w:rsidRDefault="00C74E21" w:rsidP="0074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C5E3" w14:textId="77777777" w:rsidR="00C74E21" w:rsidRDefault="00C74E21" w:rsidP="00743B62">
      <w:r>
        <w:separator/>
      </w:r>
    </w:p>
  </w:footnote>
  <w:footnote w:type="continuationSeparator" w:id="0">
    <w:p w14:paraId="24986E4D" w14:textId="77777777" w:rsidR="00C74E21" w:rsidRDefault="00C74E21" w:rsidP="0074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62692"/>
      <w:docPartObj>
        <w:docPartGallery w:val="Page Numbers (Top of Page)"/>
        <w:docPartUnique/>
      </w:docPartObj>
    </w:sdtPr>
    <w:sdtEndPr>
      <w:rPr>
        <w:noProof/>
      </w:rPr>
    </w:sdtEndPr>
    <w:sdtContent>
      <w:p w14:paraId="22C6279B" w14:textId="2B120653" w:rsidR="00097CEE" w:rsidRDefault="00097CEE">
        <w:pPr>
          <w:pStyle w:val="Header"/>
          <w:jc w:val="center"/>
        </w:pPr>
        <w:r>
          <w:fldChar w:fldCharType="begin"/>
        </w:r>
        <w:r>
          <w:instrText xml:space="preserve"> PAGE   \* MERGEFORMAT </w:instrText>
        </w:r>
        <w:r>
          <w:fldChar w:fldCharType="separate"/>
        </w:r>
        <w:r w:rsidR="002E0A7B">
          <w:rPr>
            <w:noProof/>
          </w:rPr>
          <w:t>11</w:t>
        </w:r>
        <w:r>
          <w:rPr>
            <w:noProof/>
          </w:rPr>
          <w:fldChar w:fldCharType="end"/>
        </w:r>
      </w:p>
    </w:sdtContent>
  </w:sdt>
  <w:p w14:paraId="4944BC83" w14:textId="77777777" w:rsidR="00EB2A86" w:rsidRDefault="00E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15:restartNumberingAfterBreak="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15:restartNumberingAfterBreak="0">
    <w:nsid w:val="00000039"/>
    <w:multiLevelType w:val="multilevel"/>
    <w:tmpl w:val="00000038"/>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15:restartNumberingAfterBreak="0">
    <w:nsid w:val="00000041"/>
    <w:multiLevelType w:val="multilevel"/>
    <w:tmpl w:val="00000040"/>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01302A46"/>
    <w:multiLevelType w:val="hybridMultilevel"/>
    <w:tmpl w:val="1DB4D21E"/>
    <w:lvl w:ilvl="0" w:tplc="336E6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BAF5F40"/>
    <w:multiLevelType w:val="hybridMultilevel"/>
    <w:tmpl w:val="8680479C"/>
    <w:lvl w:ilvl="0" w:tplc="E6FAC50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C46BE4"/>
    <w:multiLevelType w:val="hybridMultilevel"/>
    <w:tmpl w:val="E01C298A"/>
    <w:lvl w:ilvl="0" w:tplc="D7A6BDB2">
      <w:start w:val="1"/>
      <w:numFmt w:val="lowerLetter"/>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9346C3C"/>
    <w:multiLevelType w:val="hybridMultilevel"/>
    <w:tmpl w:val="67ACBB5E"/>
    <w:lvl w:ilvl="0" w:tplc="5B763F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7"/>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6FF"/>
    <w:rsid w:val="000007A9"/>
    <w:rsid w:val="00005F79"/>
    <w:rsid w:val="00011446"/>
    <w:rsid w:val="00017F6D"/>
    <w:rsid w:val="00020FE3"/>
    <w:rsid w:val="00023343"/>
    <w:rsid w:val="00025FA9"/>
    <w:rsid w:val="000309E3"/>
    <w:rsid w:val="00033145"/>
    <w:rsid w:val="000331C2"/>
    <w:rsid w:val="00033ACE"/>
    <w:rsid w:val="00035BBF"/>
    <w:rsid w:val="00036940"/>
    <w:rsid w:val="00042FBC"/>
    <w:rsid w:val="000459A2"/>
    <w:rsid w:val="00052BDC"/>
    <w:rsid w:val="00070E37"/>
    <w:rsid w:val="00073E82"/>
    <w:rsid w:val="00077605"/>
    <w:rsid w:val="000807E6"/>
    <w:rsid w:val="00082179"/>
    <w:rsid w:val="000835C8"/>
    <w:rsid w:val="0008442B"/>
    <w:rsid w:val="00084D27"/>
    <w:rsid w:val="000850DE"/>
    <w:rsid w:val="0008775D"/>
    <w:rsid w:val="00090973"/>
    <w:rsid w:val="00091DD3"/>
    <w:rsid w:val="000934EC"/>
    <w:rsid w:val="00097CEE"/>
    <w:rsid w:val="000A0B19"/>
    <w:rsid w:val="000A1C8F"/>
    <w:rsid w:val="000A6A13"/>
    <w:rsid w:val="000B3E40"/>
    <w:rsid w:val="000B4129"/>
    <w:rsid w:val="000C2AC0"/>
    <w:rsid w:val="000C6902"/>
    <w:rsid w:val="000D3712"/>
    <w:rsid w:val="000D38DA"/>
    <w:rsid w:val="000D43B2"/>
    <w:rsid w:val="000D5D2E"/>
    <w:rsid w:val="000D7CD7"/>
    <w:rsid w:val="000E0005"/>
    <w:rsid w:val="000E20BA"/>
    <w:rsid w:val="000E4B46"/>
    <w:rsid w:val="000E5F89"/>
    <w:rsid w:val="000E61E3"/>
    <w:rsid w:val="000E7581"/>
    <w:rsid w:val="000F6737"/>
    <w:rsid w:val="000F7990"/>
    <w:rsid w:val="00100581"/>
    <w:rsid w:val="00101E7F"/>
    <w:rsid w:val="00103FAE"/>
    <w:rsid w:val="00115032"/>
    <w:rsid w:val="00117482"/>
    <w:rsid w:val="00123BC3"/>
    <w:rsid w:val="00124F94"/>
    <w:rsid w:val="00125AB6"/>
    <w:rsid w:val="0012730F"/>
    <w:rsid w:val="00134713"/>
    <w:rsid w:val="00140425"/>
    <w:rsid w:val="00144BDA"/>
    <w:rsid w:val="001456BC"/>
    <w:rsid w:val="00151534"/>
    <w:rsid w:val="00160357"/>
    <w:rsid w:val="001642D9"/>
    <w:rsid w:val="001663EE"/>
    <w:rsid w:val="00174113"/>
    <w:rsid w:val="0017591B"/>
    <w:rsid w:val="00175F8A"/>
    <w:rsid w:val="00181AA6"/>
    <w:rsid w:val="001828A8"/>
    <w:rsid w:val="00182FFB"/>
    <w:rsid w:val="001840B1"/>
    <w:rsid w:val="00184F5D"/>
    <w:rsid w:val="00191662"/>
    <w:rsid w:val="0019206D"/>
    <w:rsid w:val="00193FF2"/>
    <w:rsid w:val="001B3796"/>
    <w:rsid w:val="001C43DA"/>
    <w:rsid w:val="001E12B9"/>
    <w:rsid w:val="001E6071"/>
    <w:rsid w:val="001F0933"/>
    <w:rsid w:val="001F1BEC"/>
    <w:rsid w:val="001F20BC"/>
    <w:rsid w:val="001F2345"/>
    <w:rsid w:val="001F4DE6"/>
    <w:rsid w:val="00200D81"/>
    <w:rsid w:val="00202641"/>
    <w:rsid w:val="00207156"/>
    <w:rsid w:val="00211E58"/>
    <w:rsid w:val="00214D69"/>
    <w:rsid w:val="00221912"/>
    <w:rsid w:val="00223DD6"/>
    <w:rsid w:val="002240FA"/>
    <w:rsid w:val="00225B70"/>
    <w:rsid w:val="002351B0"/>
    <w:rsid w:val="00236494"/>
    <w:rsid w:val="00236720"/>
    <w:rsid w:val="002368F1"/>
    <w:rsid w:val="00240595"/>
    <w:rsid w:val="002405BE"/>
    <w:rsid w:val="002409A3"/>
    <w:rsid w:val="00244CE7"/>
    <w:rsid w:val="00246E57"/>
    <w:rsid w:val="00247116"/>
    <w:rsid w:val="002475D1"/>
    <w:rsid w:val="002514C8"/>
    <w:rsid w:val="00255BE0"/>
    <w:rsid w:val="00257BD2"/>
    <w:rsid w:val="002612CA"/>
    <w:rsid w:val="00272155"/>
    <w:rsid w:val="00283396"/>
    <w:rsid w:val="0028462A"/>
    <w:rsid w:val="00285BFC"/>
    <w:rsid w:val="002932A3"/>
    <w:rsid w:val="00293FFB"/>
    <w:rsid w:val="00296351"/>
    <w:rsid w:val="002A0F04"/>
    <w:rsid w:val="002A171F"/>
    <w:rsid w:val="002A2CC8"/>
    <w:rsid w:val="002B2997"/>
    <w:rsid w:val="002C027A"/>
    <w:rsid w:val="002D26B2"/>
    <w:rsid w:val="002D2716"/>
    <w:rsid w:val="002D3723"/>
    <w:rsid w:val="002D48E4"/>
    <w:rsid w:val="002D68F5"/>
    <w:rsid w:val="002D703E"/>
    <w:rsid w:val="002E0A7B"/>
    <w:rsid w:val="002E0ABD"/>
    <w:rsid w:val="002E36E1"/>
    <w:rsid w:val="002E552A"/>
    <w:rsid w:val="002E73B6"/>
    <w:rsid w:val="002F0CCA"/>
    <w:rsid w:val="003010DD"/>
    <w:rsid w:val="003066BA"/>
    <w:rsid w:val="003068ED"/>
    <w:rsid w:val="0031296B"/>
    <w:rsid w:val="00316C95"/>
    <w:rsid w:val="00316DDB"/>
    <w:rsid w:val="003209E9"/>
    <w:rsid w:val="00325CF6"/>
    <w:rsid w:val="00327EC8"/>
    <w:rsid w:val="003302AA"/>
    <w:rsid w:val="0033394E"/>
    <w:rsid w:val="00334470"/>
    <w:rsid w:val="00337F0E"/>
    <w:rsid w:val="00342143"/>
    <w:rsid w:val="00342B1C"/>
    <w:rsid w:val="0034609A"/>
    <w:rsid w:val="0035076D"/>
    <w:rsid w:val="00350F33"/>
    <w:rsid w:val="00351367"/>
    <w:rsid w:val="00352133"/>
    <w:rsid w:val="003533E6"/>
    <w:rsid w:val="00362047"/>
    <w:rsid w:val="00364F60"/>
    <w:rsid w:val="00366F89"/>
    <w:rsid w:val="0036793E"/>
    <w:rsid w:val="00367EC4"/>
    <w:rsid w:val="00370D37"/>
    <w:rsid w:val="003754E0"/>
    <w:rsid w:val="003755F1"/>
    <w:rsid w:val="003758E9"/>
    <w:rsid w:val="0037632B"/>
    <w:rsid w:val="00377BD0"/>
    <w:rsid w:val="00377F5E"/>
    <w:rsid w:val="00381BEB"/>
    <w:rsid w:val="0038276E"/>
    <w:rsid w:val="00392231"/>
    <w:rsid w:val="00393DE9"/>
    <w:rsid w:val="00396149"/>
    <w:rsid w:val="003A3692"/>
    <w:rsid w:val="003B5741"/>
    <w:rsid w:val="003C2342"/>
    <w:rsid w:val="003D0F45"/>
    <w:rsid w:val="003D4FC6"/>
    <w:rsid w:val="003D580A"/>
    <w:rsid w:val="003D725B"/>
    <w:rsid w:val="003E06A2"/>
    <w:rsid w:val="003E0C1F"/>
    <w:rsid w:val="003E56CD"/>
    <w:rsid w:val="003F0FEE"/>
    <w:rsid w:val="003F18F8"/>
    <w:rsid w:val="003F2977"/>
    <w:rsid w:val="003F37E6"/>
    <w:rsid w:val="003F48AB"/>
    <w:rsid w:val="003F4B56"/>
    <w:rsid w:val="003F6651"/>
    <w:rsid w:val="00400C98"/>
    <w:rsid w:val="00402357"/>
    <w:rsid w:val="00406786"/>
    <w:rsid w:val="0041038A"/>
    <w:rsid w:val="004107F5"/>
    <w:rsid w:val="00414E51"/>
    <w:rsid w:val="00415173"/>
    <w:rsid w:val="00416EC1"/>
    <w:rsid w:val="00422EFA"/>
    <w:rsid w:val="00423C0C"/>
    <w:rsid w:val="00425D62"/>
    <w:rsid w:val="00425F1D"/>
    <w:rsid w:val="00427E38"/>
    <w:rsid w:val="00427F2D"/>
    <w:rsid w:val="00436D74"/>
    <w:rsid w:val="004426BD"/>
    <w:rsid w:val="0044364B"/>
    <w:rsid w:val="004446F7"/>
    <w:rsid w:val="00451213"/>
    <w:rsid w:val="00451774"/>
    <w:rsid w:val="0045382C"/>
    <w:rsid w:val="004573A3"/>
    <w:rsid w:val="004575EA"/>
    <w:rsid w:val="0046368B"/>
    <w:rsid w:val="004659A4"/>
    <w:rsid w:val="00471C7D"/>
    <w:rsid w:val="00472B8C"/>
    <w:rsid w:val="00473D0C"/>
    <w:rsid w:val="00475000"/>
    <w:rsid w:val="00475781"/>
    <w:rsid w:val="00475D13"/>
    <w:rsid w:val="0048170E"/>
    <w:rsid w:val="00491B64"/>
    <w:rsid w:val="00492797"/>
    <w:rsid w:val="004A0160"/>
    <w:rsid w:val="004A42B9"/>
    <w:rsid w:val="004A65E1"/>
    <w:rsid w:val="004A7819"/>
    <w:rsid w:val="004A7D8C"/>
    <w:rsid w:val="004B012F"/>
    <w:rsid w:val="004B074A"/>
    <w:rsid w:val="004B4283"/>
    <w:rsid w:val="004B5F40"/>
    <w:rsid w:val="004C2861"/>
    <w:rsid w:val="004C3654"/>
    <w:rsid w:val="004C3888"/>
    <w:rsid w:val="004C7142"/>
    <w:rsid w:val="004D4F5D"/>
    <w:rsid w:val="004D5C09"/>
    <w:rsid w:val="004E58A9"/>
    <w:rsid w:val="004E723F"/>
    <w:rsid w:val="004F12E0"/>
    <w:rsid w:val="004F4831"/>
    <w:rsid w:val="004F514A"/>
    <w:rsid w:val="004F6C82"/>
    <w:rsid w:val="004F7B32"/>
    <w:rsid w:val="00500298"/>
    <w:rsid w:val="00501B25"/>
    <w:rsid w:val="005022D1"/>
    <w:rsid w:val="0050286A"/>
    <w:rsid w:val="00505748"/>
    <w:rsid w:val="00510D27"/>
    <w:rsid w:val="00512052"/>
    <w:rsid w:val="00514CB2"/>
    <w:rsid w:val="00514DD9"/>
    <w:rsid w:val="00515750"/>
    <w:rsid w:val="0052023E"/>
    <w:rsid w:val="00521908"/>
    <w:rsid w:val="00522AB9"/>
    <w:rsid w:val="00523A7E"/>
    <w:rsid w:val="00526694"/>
    <w:rsid w:val="00527CE6"/>
    <w:rsid w:val="00531444"/>
    <w:rsid w:val="00531ED4"/>
    <w:rsid w:val="00532B1A"/>
    <w:rsid w:val="0053437E"/>
    <w:rsid w:val="00534451"/>
    <w:rsid w:val="005344D5"/>
    <w:rsid w:val="00535800"/>
    <w:rsid w:val="0054286C"/>
    <w:rsid w:val="00542D34"/>
    <w:rsid w:val="00554F2E"/>
    <w:rsid w:val="00561E67"/>
    <w:rsid w:val="005622A4"/>
    <w:rsid w:val="00563D5E"/>
    <w:rsid w:val="00563D7D"/>
    <w:rsid w:val="00565E1F"/>
    <w:rsid w:val="00567205"/>
    <w:rsid w:val="005802E6"/>
    <w:rsid w:val="00582F11"/>
    <w:rsid w:val="0058541F"/>
    <w:rsid w:val="0058600F"/>
    <w:rsid w:val="00587489"/>
    <w:rsid w:val="005945BF"/>
    <w:rsid w:val="00595384"/>
    <w:rsid w:val="00597BDD"/>
    <w:rsid w:val="005A128E"/>
    <w:rsid w:val="005A200D"/>
    <w:rsid w:val="005A729E"/>
    <w:rsid w:val="005B4833"/>
    <w:rsid w:val="005B659F"/>
    <w:rsid w:val="005B6BDC"/>
    <w:rsid w:val="005B7DE2"/>
    <w:rsid w:val="005B7E75"/>
    <w:rsid w:val="005C5000"/>
    <w:rsid w:val="005C5116"/>
    <w:rsid w:val="005C58CA"/>
    <w:rsid w:val="005D3D0F"/>
    <w:rsid w:val="005D4466"/>
    <w:rsid w:val="005D47E1"/>
    <w:rsid w:val="005D59E8"/>
    <w:rsid w:val="005D63B9"/>
    <w:rsid w:val="005D67CC"/>
    <w:rsid w:val="005D6B33"/>
    <w:rsid w:val="005E265E"/>
    <w:rsid w:val="005E4275"/>
    <w:rsid w:val="005E5C3D"/>
    <w:rsid w:val="005F1FF6"/>
    <w:rsid w:val="005F2514"/>
    <w:rsid w:val="005F4FEF"/>
    <w:rsid w:val="005F5811"/>
    <w:rsid w:val="005F5E2D"/>
    <w:rsid w:val="005F7931"/>
    <w:rsid w:val="0060191E"/>
    <w:rsid w:val="00604703"/>
    <w:rsid w:val="00605133"/>
    <w:rsid w:val="00611950"/>
    <w:rsid w:val="00613762"/>
    <w:rsid w:val="00622761"/>
    <w:rsid w:val="00622DAA"/>
    <w:rsid w:val="006255D5"/>
    <w:rsid w:val="006267E4"/>
    <w:rsid w:val="006273C5"/>
    <w:rsid w:val="006301A1"/>
    <w:rsid w:val="00645029"/>
    <w:rsid w:val="00645F7E"/>
    <w:rsid w:val="0064606A"/>
    <w:rsid w:val="0064641B"/>
    <w:rsid w:val="00653D03"/>
    <w:rsid w:val="0065423D"/>
    <w:rsid w:val="00657963"/>
    <w:rsid w:val="00677F14"/>
    <w:rsid w:val="00682C15"/>
    <w:rsid w:val="00686DE3"/>
    <w:rsid w:val="006936AF"/>
    <w:rsid w:val="00695A0A"/>
    <w:rsid w:val="006A1E4D"/>
    <w:rsid w:val="006A211B"/>
    <w:rsid w:val="006A3E62"/>
    <w:rsid w:val="006A4A77"/>
    <w:rsid w:val="006A5CB8"/>
    <w:rsid w:val="006A7991"/>
    <w:rsid w:val="006A7C38"/>
    <w:rsid w:val="006B1F21"/>
    <w:rsid w:val="006B278D"/>
    <w:rsid w:val="006B56A5"/>
    <w:rsid w:val="006B57A3"/>
    <w:rsid w:val="006B6A16"/>
    <w:rsid w:val="006B6A56"/>
    <w:rsid w:val="006C2A8F"/>
    <w:rsid w:val="006D0258"/>
    <w:rsid w:val="006D0B60"/>
    <w:rsid w:val="006D10E6"/>
    <w:rsid w:val="006D1577"/>
    <w:rsid w:val="006D22BC"/>
    <w:rsid w:val="006D2DC7"/>
    <w:rsid w:val="006D3379"/>
    <w:rsid w:val="006D590D"/>
    <w:rsid w:val="006E3C49"/>
    <w:rsid w:val="006E4DB3"/>
    <w:rsid w:val="006E57A0"/>
    <w:rsid w:val="006E7568"/>
    <w:rsid w:val="006F0483"/>
    <w:rsid w:val="006F1DC5"/>
    <w:rsid w:val="006F489E"/>
    <w:rsid w:val="00703256"/>
    <w:rsid w:val="00707322"/>
    <w:rsid w:val="00710EA7"/>
    <w:rsid w:val="00713305"/>
    <w:rsid w:val="00713E91"/>
    <w:rsid w:val="00714797"/>
    <w:rsid w:val="00715BE3"/>
    <w:rsid w:val="00716084"/>
    <w:rsid w:val="00716546"/>
    <w:rsid w:val="00720533"/>
    <w:rsid w:val="007258E4"/>
    <w:rsid w:val="00730AC7"/>
    <w:rsid w:val="00734BCA"/>
    <w:rsid w:val="007433CC"/>
    <w:rsid w:val="00743B62"/>
    <w:rsid w:val="00752A41"/>
    <w:rsid w:val="00755E69"/>
    <w:rsid w:val="00770006"/>
    <w:rsid w:val="00773AC8"/>
    <w:rsid w:val="00774F57"/>
    <w:rsid w:val="00775922"/>
    <w:rsid w:val="00775C1F"/>
    <w:rsid w:val="007768E7"/>
    <w:rsid w:val="00780292"/>
    <w:rsid w:val="007818CE"/>
    <w:rsid w:val="0078529B"/>
    <w:rsid w:val="007862B0"/>
    <w:rsid w:val="00787693"/>
    <w:rsid w:val="00792AA8"/>
    <w:rsid w:val="0079429C"/>
    <w:rsid w:val="00795056"/>
    <w:rsid w:val="007A2089"/>
    <w:rsid w:val="007A27D7"/>
    <w:rsid w:val="007A49B1"/>
    <w:rsid w:val="007A514F"/>
    <w:rsid w:val="007B14A0"/>
    <w:rsid w:val="007B492C"/>
    <w:rsid w:val="007B5834"/>
    <w:rsid w:val="007B61C2"/>
    <w:rsid w:val="007B7744"/>
    <w:rsid w:val="007C2CF2"/>
    <w:rsid w:val="007C424E"/>
    <w:rsid w:val="007C455E"/>
    <w:rsid w:val="007C4B9F"/>
    <w:rsid w:val="007C72C4"/>
    <w:rsid w:val="007D14F4"/>
    <w:rsid w:val="007D2229"/>
    <w:rsid w:val="007D2BD1"/>
    <w:rsid w:val="007D358A"/>
    <w:rsid w:val="007D6C03"/>
    <w:rsid w:val="007D77BA"/>
    <w:rsid w:val="007E5515"/>
    <w:rsid w:val="007E678F"/>
    <w:rsid w:val="007F0D77"/>
    <w:rsid w:val="007F2920"/>
    <w:rsid w:val="007F3D70"/>
    <w:rsid w:val="007F6DDB"/>
    <w:rsid w:val="007F7767"/>
    <w:rsid w:val="00802722"/>
    <w:rsid w:val="008141C5"/>
    <w:rsid w:val="0081525C"/>
    <w:rsid w:val="00817D3D"/>
    <w:rsid w:val="00822947"/>
    <w:rsid w:val="00826A44"/>
    <w:rsid w:val="0083556D"/>
    <w:rsid w:val="00837D0C"/>
    <w:rsid w:val="008450CB"/>
    <w:rsid w:val="008472EF"/>
    <w:rsid w:val="0085282D"/>
    <w:rsid w:val="0085346D"/>
    <w:rsid w:val="008558EB"/>
    <w:rsid w:val="00864DFF"/>
    <w:rsid w:val="00865474"/>
    <w:rsid w:val="00867437"/>
    <w:rsid w:val="0087121F"/>
    <w:rsid w:val="00871FFA"/>
    <w:rsid w:val="008732D0"/>
    <w:rsid w:val="00873342"/>
    <w:rsid w:val="00875AC5"/>
    <w:rsid w:val="00877993"/>
    <w:rsid w:val="00883C03"/>
    <w:rsid w:val="0088428F"/>
    <w:rsid w:val="00886059"/>
    <w:rsid w:val="0088710F"/>
    <w:rsid w:val="0089221D"/>
    <w:rsid w:val="008922CF"/>
    <w:rsid w:val="0089243E"/>
    <w:rsid w:val="00895E22"/>
    <w:rsid w:val="00896789"/>
    <w:rsid w:val="00896AE4"/>
    <w:rsid w:val="008978A7"/>
    <w:rsid w:val="008A02E2"/>
    <w:rsid w:val="008A52EA"/>
    <w:rsid w:val="008A6779"/>
    <w:rsid w:val="008A7443"/>
    <w:rsid w:val="008B0198"/>
    <w:rsid w:val="008B1A31"/>
    <w:rsid w:val="008B1A45"/>
    <w:rsid w:val="008C2C85"/>
    <w:rsid w:val="008C4178"/>
    <w:rsid w:val="008C5338"/>
    <w:rsid w:val="008C6308"/>
    <w:rsid w:val="008D0983"/>
    <w:rsid w:val="008D52CB"/>
    <w:rsid w:val="008D6773"/>
    <w:rsid w:val="008E39E7"/>
    <w:rsid w:val="008E61C7"/>
    <w:rsid w:val="008E7970"/>
    <w:rsid w:val="008F2CEF"/>
    <w:rsid w:val="0090197F"/>
    <w:rsid w:val="00902A3C"/>
    <w:rsid w:val="00903216"/>
    <w:rsid w:val="009064FD"/>
    <w:rsid w:val="009066DF"/>
    <w:rsid w:val="00907C41"/>
    <w:rsid w:val="00910954"/>
    <w:rsid w:val="00910F2D"/>
    <w:rsid w:val="00914319"/>
    <w:rsid w:val="009164DC"/>
    <w:rsid w:val="00922E21"/>
    <w:rsid w:val="009273CD"/>
    <w:rsid w:val="00931725"/>
    <w:rsid w:val="00935A6F"/>
    <w:rsid w:val="00937FE8"/>
    <w:rsid w:val="00942F1E"/>
    <w:rsid w:val="009433EA"/>
    <w:rsid w:val="00950EB4"/>
    <w:rsid w:val="00962F58"/>
    <w:rsid w:val="00966D11"/>
    <w:rsid w:val="00972A21"/>
    <w:rsid w:val="009743FE"/>
    <w:rsid w:val="00977E28"/>
    <w:rsid w:val="009801C1"/>
    <w:rsid w:val="0098022A"/>
    <w:rsid w:val="00982E7A"/>
    <w:rsid w:val="009831BB"/>
    <w:rsid w:val="00983A8C"/>
    <w:rsid w:val="009841D3"/>
    <w:rsid w:val="00985D07"/>
    <w:rsid w:val="009872E5"/>
    <w:rsid w:val="009903C7"/>
    <w:rsid w:val="009903DC"/>
    <w:rsid w:val="00994AE8"/>
    <w:rsid w:val="00996255"/>
    <w:rsid w:val="009A4AD9"/>
    <w:rsid w:val="009B0BE6"/>
    <w:rsid w:val="009B4706"/>
    <w:rsid w:val="009B608C"/>
    <w:rsid w:val="009B6DE7"/>
    <w:rsid w:val="009B73EC"/>
    <w:rsid w:val="009C2F66"/>
    <w:rsid w:val="009C44AC"/>
    <w:rsid w:val="009D26C7"/>
    <w:rsid w:val="009D3A13"/>
    <w:rsid w:val="009D78F8"/>
    <w:rsid w:val="009E6D3E"/>
    <w:rsid w:val="009F5D17"/>
    <w:rsid w:val="009F6218"/>
    <w:rsid w:val="009F6BCC"/>
    <w:rsid w:val="009F7797"/>
    <w:rsid w:val="009F7EEF"/>
    <w:rsid w:val="00A00BF1"/>
    <w:rsid w:val="00A11426"/>
    <w:rsid w:val="00A11650"/>
    <w:rsid w:val="00A12BE9"/>
    <w:rsid w:val="00A13C24"/>
    <w:rsid w:val="00A17B27"/>
    <w:rsid w:val="00A20C6F"/>
    <w:rsid w:val="00A211EF"/>
    <w:rsid w:val="00A233C4"/>
    <w:rsid w:val="00A26D8C"/>
    <w:rsid w:val="00A34323"/>
    <w:rsid w:val="00A350CB"/>
    <w:rsid w:val="00A37222"/>
    <w:rsid w:val="00A40349"/>
    <w:rsid w:val="00A403AF"/>
    <w:rsid w:val="00A41025"/>
    <w:rsid w:val="00A41FEE"/>
    <w:rsid w:val="00A42469"/>
    <w:rsid w:val="00A5274B"/>
    <w:rsid w:val="00A52759"/>
    <w:rsid w:val="00A62550"/>
    <w:rsid w:val="00A626D1"/>
    <w:rsid w:val="00A64B3C"/>
    <w:rsid w:val="00A715A2"/>
    <w:rsid w:val="00A71717"/>
    <w:rsid w:val="00A729E5"/>
    <w:rsid w:val="00A75B15"/>
    <w:rsid w:val="00A84B6A"/>
    <w:rsid w:val="00A85CD3"/>
    <w:rsid w:val="00A95A1A"/>
    <w:rsid w:val="00A9644F"/>
    <w:rsid w:val="00AA3092"/>
    <w:rsid w:val="00AA3CD5"/>
    <w:rsid w:val="00AA4DC9"/>
    <w:rsid w:val="00AA504B"/>
    <w:rsid w:val="00AA6137"/>
    <w:rsid w:val="00AB5C47"/>
    <w:rsid w:val="00AC4671"/>
    <w:rsid w:val="00AD197F"/>
    <w:rsid w:val="00AD3092"/>
    <w:rsid w:val="00AD3987"/>
    <w:rsid w:val="00AD49A4"/>
    <w:rsid w:val="00AD5177"/>
    <w:rsid w:val="00AD75F1"/>
    <w:rsid w:val="00AE222D"/>
    <w:rsid w:val="00AE32F2"/>
    <w:rsid w:val="00AF0474"/>
    <w:rsid w:val="00AF3E16"/>
    <w:rsid w:val="00B01A25"/>
    <w:rsid w:val="00B02A5C"/>
    <w:rsid w:val="00B07AD2"/>
    <w:rsid w:val="00B13C3D"/>
    <w:rsid w:val="00B16669"/>
    <w:rsid w:val="00B202B9"/>
    <w:rsid w:val="00B21ABA"/>
    <w:rsid w:val="00B27199"/>
    <w:rsid w:val="00B32B61"/>
    <w:rsid w:val="00B42D08"/>
    <w:rsid w:val="00B433DE"/>
    <w:rsid w:val="00B46CF1"/>
    <w:rsid w:val="00B508BF"/>
    <w:rsid w:val="00B5216F"/>
    <w:rsid w:val="00B5401F"/>
    <w:rsid w:val="00B5543B"/>
    <w:rsid w:val="00B57583"/>
    <w:rsid w:val="00B631BE"/>
    <w:rsid w:val="00B63B97"/>
    <w:rsid w:val="00B6502B"/>
    <w:rsid w:val="00B660E0"/>
    <w:rsid w:val="00B66AA9"/>
    <w:rsid w:val="00B74E98"/>
    <w:rsid w:val="00B75558"/>
    <w:rsid w:val="00B75655"/>
    <w:rsid w:val="00B75CC0"/>
    <w:rsid w:val="00B850F0"/>
    <w:rsid w:val="00B90364"/>
    <w:rsid w:val="00B97354"/>
    <w:rsid w:val="00BA08B3"/>
    <w:rsid w:val="00BA44A9"/>
    <w:rsid w:val="00BA4E94"/>
    <w:rsid w:val="00BA5D9E"/>
    <w:rsid w:val="00BA7EDA"/>
    <w:rsid w:val="00BB1C81"/>
    <w:rsid w:val="00BB2D86"/>
    <w:rsid w:val="00BB7D9A"/>
    <w:rsid w:val="00BC0479"/>
    <w:rsid w:val="00BC2146"/>
    <w:rsid w:val="00BC5048"/>
    <w:rsid w:val="00BC6588"/>
    <w:rsid w:val="00BC6682"/>
    <w:rsid w:val="00BC7418"/>
    <w:rsid w:val="00BC7973"/>
    <w:rsid w:val="00BD4961"/>
    <w:rsid w:val="00BD59BD"/>
    <w:rsid w:val="00BD60E7"/>
    <w:rsid w:val="00BD77DC"/>
    <w:rsid w:val="00BE3854"/>
    <w:rsid w:val="00BE565F"/>
    <w:rsid w:val="00BE7F31"/>
    <w:rsid w:val="00BF5759"/>
    <w:rsid w:val="00C02CE5"/>
    <w:rsid w:val="00C043AB"/>
    <w:rsid w:val="00C10DFD"/>
    <w:rsid w:val="00C13864"/>
    <w:rsid w:val="00C24090"/>
    <w:rsid w:val="00C24504"/>
    <w:rsid w:val="00C24CFC"/>
    <w:rsid w:val="00C261FA"/>
    <w:rsid w:val="00C329D6"/>
    <w:rsid w:val="00C358CB"/>
    <w:rsid w:val="00C41D95"/>
    <w:rsid w:val="00C43136"/>
    <w:rsid w:val="00C4484C"/>
    <w:rsid w:val="00C457B5"/>
    <w:rsid w:val="00C46E30"/>
    <w:rsid w:val="00C6420D"/>
    <w:rsid w:val="00C645D0"/>
    <w:rsid w:val="00C663F1"/>
    <w:rsid w:val="00C66F60"/>
    <w:rsid w:val="00C67785"/>
    <w:rsid w:val="00C73693"/>
    <w:rsid w:val="00C74E21"/>
    <w:rsid w:val="00C76883"/>
    <w:rsid w:val="00C7707F"/>
    <w:rsid w:val="00C774CF"/>
    <w:rsid w:val="00C86388"/>
    <w:rsid w:val="00C90230"/>
    <w:rsid w:val="00C910D7"/>
    <w:rsid w:val="00C93E54"/>
    <w:rsid w:val="00C942B6"/>
    <w:rsid w:val="00C95576"/>
    <w:rsid w:val="00CA2C07"/>
    <w:rsid w:val="00CA3BD5"/>
    <w:rsid w:val="00CA4211"/>
    <w:rsid w:val="00CA5884"/>
    <w:rsid w:val="00CA6D74"/>
    <w:rsid w:val="00CA7843"/>
    <w:rsid w:val="00CB1033"/>
    <w:rsid w:val="00CB2A58"/>
    <w:rsid w:val="00CB2B53"/>
    <w:rsid w:val="00CB78F2"/>
    <w:rsid w:val="00CB790D"/>
    <w:rsid w:val="00CC1B05"/>
    <w:rsid w:val="00CC3F42"/>
    <w:rsid w:val="00CD30C1"/>
    <w:rsid w:val="00CD3EC0"/>
    <w:rsid w:val="00CD6580"/>
    <w:rsid w:val="00CE30FC"/>
    <w:rsid w:val="00CE4980"/>
    <w:rsid w:val="00CE6180"/>
    <w:rsid w:val="00CF2185"/>
    <w:rsid w:val="00CF48AB"/>
    <w:rsid w:val="00CF78FC"/>
    <w:rsid w:val="00D01089"/>
    <w:rsid w:val="00D01E75"/>
    <w:rsid w:val="00D02303"/>
    <w:rsid w:val="00D05B07"/>
    <w:rsid w:val="00D078B8"/>
    <w:rsid w:val="00D10746"/>
    <w:rsid w:val="00D11BD6"/>
    <w:rsid w:val="00D13E3E"/>
    <w:rsid w:val="00D14218"/>
    <w:rsid w:val="00D20C47"/>
    <w:rsid w:val="00D22607"/>
    <w:rsid w:val="00D31FBD"/>
    <w:rsid w:val="00D323F1"/>
    <w:rsid w:val="00D3387B"/>
    <w:rsid w:val="00D33DC8"/>
    <w:rsid w:val="00D37337"/>
    <w:rsid w:val="00D42AD1"/>
    <w:rsid w:val="00D43653"/>
    <w:rsid w:val="00D43CD9"/>
    <w:rsid w:val="00D45DF9"/>
    <w:rsid w:val="00D50123"/>
    <w:rsid w:val="00D5326E"/>
    <w:rsid w:val="00D53E93"/>
    <w:rsid w:val="00D55C87"/>
    <w:rsid w:val="00D609E7"/>
    <w:rsid w:val="00D60F58"/>
    <w:rsid w:val="00D61A11"/>
    <w:rsid w:val="00D623BA"/>
    <w:rsid w:val="00D62DC7"/>
    <w:rsid w:val="00D651C4"/>
    <w:rsid w:val="00D66EE2"/>
    <w:rsid w:val="00D67154"/>
    <w:rsid w:val="00D73581"/>
    <w:rsid w:val="00D766FF"/>
    <w:rsid w:val="00D77336"/>
    <w:rsid w:val="00D82236"/>
    <w:rsid w:val="00D82F76"/>
    <w:rsid w:val="00D83F65"/>
    <w:rsid w:val="00D8496D"/>
    <w:rsid w:val="00D84F81"/>
    <w:rsid w:val="00D86B71"/>
    <w:rsid w:val="00D9170A"/>
    <w:rsid w:val="00D91A03"/>
    <w:rsid w:val="00DA3089"/>
    <w:rsid w:val="00DA6460"/>
    <w:rsid w:val="00DB43E4"/>
    <w:rsid w:val="00DB6977"/>
    <w:rsid w:val="00DB7661"/>
    <w:rsid w:val="00DC539C"/>
    <w:rsid w:val="00DD4524"/>
    <w:rsid w:val="00DE07A6"/>
    <w:rsid w:val="00DE1341"/>
    <w:rsid w:val="00DE22F6"/>
    <w:rsid w:val="00DE4C73"/>
    <w:rsid w:val="00DE4D94"/>
    <w:rsid w:val="00DE636B"/>
    <w:rsid w:val="00DE7F1B"/>
    <w:rsid w:val="00DF0BE2"/>
    <w:rsid w:val="00DF0DFE"/>
    <w:rsid w:val="00DF26E9"/>
    <w:rsid w:val="00DF773F"/>
    <w:rsid w:val="00E00873"/>
    <w:rsid w:val="00E028B0"/>
    <w:rsid w:val="00E10DBA"/>
    <w:rsid w:val="00E10E21"/>
    <w:rsid w:val="00E12552"/>
    <w:rsid w:val="00E1559A"/>
    <w:rsid w:val="00E1574A"/>
    <w:rsid w:val="00E17B57"/>
    <w:rsid w:val="00E22257"/>
    <w:rsid w:val="00E23297"/>
    <w:rsid w:val="00E2393C"/>
    <w:rsid w:val="00E263FF"/>
    <w:rsid w:val="00E3485F"/>
    <w:rsid w:val="00E42707"/>
    <w:rsid w:val="00E42F68"/>
    <w:rsid w:val="00E530AD"/>
    <w:rsid w:val="00E54586"/>
    <w:rsid w:val="00E56189"/>
    <w:rsid w:val="00E612FE"/>
    <w:rsid w:val="00E623B6"/>
    <w:rsid w:val="00E62DC5"/>
    <w:rsid w:val="00E62F1E"/>
    <w:rsid w:val="00E63D66"/>
    <w:rsid w:val="00E65E00"/>
    <w:rsid w:val="00E676C8"/>
    <w:rsid w:val="00E80C52"/>
    <w:rsid w:val="00E81017"/>
    <w:rsid w:val="00E81049"/>
    <w:rsid w:val="00E83A00"/>
    <w:rsid w:val="00E84D72"/>
    <w:rsid w:val="00E86C25"/>
    <w:rsid w:val="00E90C64"/>
    <w:rsid w:val="00E90D87"/>
    <w:rsid w:val="00E93C7A"/>
    <w:rsid w:val="00E940A9"/>
    <w:rsid w:val="00E978A7"/>
    <w:rsid w:val="00E97F66"/>
    <w:rsid w:val="00EA664E"/>
    <w:rsid w:val="00EB2A86"/>
    <w:rsid w:val="00EB4CDE"/>
    <w:rsid w:val="00EB6CB1"/>
    <w:rsid w:val="00EC2DEC"/>
    <w:rsid w:val="00EC3935"/>
    <w:rsid w:val="00EC4B64"/>
    <w:rsid w:val="00ED5DD6"/>
    <w:rsid w:val="00ED6A5D"/>
    <w:rsid w:val="00EE0EF9"/>
    <w:rsid w:val="00EE23A2"/>
    <w:rsid w:val="00EE69F4"/>
    <w:rsid w:val="00EE77D6"/>
    <w:rsid w:val="00EE7B7C"/>
    <w:rsid w:val="00EF083D"/>
    <w:rsid w:val="00EF52C6"/>
    <w:rsid w:val="00EF6ADB"/>
    <w:rsid w:val="00EF7F6A"/>
    <w:rsid w:val="00F0058B"/>
    <w:rsid w:val="00F01D7C"/>
    <w:rsid w:val="00F206C6"/>
    <w:rsid w:val="00F259F4"/>
    <w:rsid w:val="00F26E7A"/>
    <w:rsid w:val="00F305AE"/>
    <w:rsid w:val="00F313D8"/>
    <w:rsid w:val="00F31CCE"/>
    <w:rsid w:val="00F333B4"/>
    <w:rsid w:val="00F34EEA"/>
    <w:rsid w:val="00F35BAC"/>
    <w:rsid w:val="00F37E67"/>
    <w:rsid w:val="00F45916"/>
    <w:rsid w:val="00F50486"/>
    <w:rsid w:val="00F532F9"/>
    <w:rsid w:val="00F5336B"/>
    <w:rsid w:val="00F53AE5"/>
    <w:rsid w:val="00F56CAB"/>
    <w:rsid w:val="00F56DFF"/>
    <w:rsid w:val="00F6039C"/>
    <w:rsid w:val="00F62793"/>
    <w:rsid w:val="00F63938"/>
    <w:rsid w:val="00F66C0F"/>
    <w:rsid w:val="00F67D87"/>
    <w:rsid w:val="00F763DC"/>
    <w:rsid w:val="00F76E8C"/>
    <w:rsid w:val="00F848FD"/>
    <w:rsid w:val="00F8636E"/>
    <w:rsid w:val="00FA2B13"/>
    <w:rsid w:val="00FA2EB2"/>
    <w:rsid w:val="00FA6153"/>
    <w:rsid w:val="00FA626A"/>
    <w:rsid w:val="00FB4FC4"/>
    <w:rsid w:val="00FC0009"/>
    <w:rsid w:val="00FC0861"/>
    <w:rsid w:val="00FC2F26"/>
    <w:rsid w:val="00FC3773"/>
    <w:rsid w:val="00FC40D8"/>
    <w:rsid w:val="00FC45D7"/>
    <w:rsid w:val="00FC4A7F"/>
    <w:rsid w:val="00FC4FE5"/>
    <w:rsid w:val="00FC698B"/>
    <w:rsid w:val="00FC6E04"/>
    <w:rsid w:val="00FC7D6F"/>
    <w:rsid w:val="00FD08D0"/>
    <w:rsid w:val="00FD5AA9"/>
    <w:rsid w:val="00FE19E7"/>
    <w:rsid w:val="00FE1EEC"/>
    <w:rsid w:val="00FE6F3E"/>
    <w:rsid w:val="00FE7081"/>
    <w:rsid w:val="00FE7D94"/>
    <w:rsid w:val="00FF0D46"/>
    <w:rsid w:val="00FF5BDF"/>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0BD06"/>
  <w14:defaultImageDpi w14:val="0"/>
  <w15:docId w15:val="{B59787E7-7A3E-44B6-9C93-F8E5F4D0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link w:val="Picturecaption0"/>
    <w:uiPriority w:val="99"/>
    <w:rPr>
      <w:rFonts w:ascii="Times New Roman" w:hAnsi="Times New Roman" w:cs="Times New Roman"/>
      <w:b/>
      <w:bCs/>
      <w:sz w:val="26"/>
      <w:szCs w:val="26"/>
      <w:u w:val="none"/>
    </w:rPr>
  </w:style>
  <w:style w:type="character" w:customStyle="1" w:styleId="BodyTextChar1">
    <w:name w:val="Body Text Char1"/>
    <w:link w:val="BodyText"/>
    <w:uiPriority w:val="99"/>
    <w:rPr>
      <w:rFonts w:ascii="Times New Roman" w:hAnsi="Times New Roman" w:cs="Times New Roman"/>
      <w:sz w:val="26"/>
      <w:szCs w:val="26"/>
      <w:u w:val="none"/>
    </w:rPr>
  </w:style>
  <w:style w:type="character" w:customStyle="1" w:styleId="Bodytext3">
    <w:name w:val="Body text (3)_"/>
    <w:link w:val="Bodytext30"/>
    <w:uiPriority w:val="99"/>
    <w:rPr>
      <w:rFonts w:ascii="Palatino Linotype" w:hAnsi="Palatino Linotype" w:cs="Palatino Linotype"/>
      <w:i/>
      <w:iCs/>
      <w:sz w:val="22"/>
      <w:szCs w:val="22"/>
      <w:u w:val="none"/>
    </w:rPr>
  </w:style>
  <w:style w:type="character" w:customStyle="1" w:styleId="Bodytext2">
    <w:name w:val="Body text (2)_"/>
    <w:link w:val="Bodytext20"/>
    <w:uiPriority w:val="99"/>
    <w:rPr>
      <w:rFonts w:ascii="Times New Roman" w:hAnsi="Times New Roman" w:cs="Times New Roman"/>
      <w:sz w:val="20"/>
      <w:szCs w:val="20"/>
      <w:u w:val="none"/>
    </w:rPr>
  </w:style>
  <w:style w:type="character" w:customStyle="1" w:styleId="Heading1">
    <w:name w:val="Heading #1_"/>
    <w:link w:val="Heading10"/>
    <w:uiPriority w:val="99"/>
    <w:rPr>
      <w:rFonts w:ascii="Times New Roman" w:hAnsi="Times New Roman" w:cs="Times New Roman"/>
      <w:b/>
      <w:bCs/>
      <w:sz w:val="26"/>
      <w:szCs w:val="26"/>
      <w:u w:val="none"/>
    </w:rPr>
  </w:style>
  <w:style w:type="paragraph" w:customStyle="1" w:styleId="Picturecaption0">
    <w:name w:val="Picture caption"/>
    <w:basedOn w:val="Normal"/>
    <w:link w:val="Picturecaption"/>
    <w:uiPriority w:val="99"/>
    <w:pPr>
      <w:shd w:val="clear" w:color="auto" w:fill="FFFFFF"/>
      <w:spacing w:line="276" w:lineRule="auto"/>
      <w:ind w:left="2620"/>
    </w:pPr>
    <w:rPr>
      <w:rFonts w:ascii="Times New Roman" w:hAnsi="Times New Roman" w:cs="Times New Roman"/>
      <w:b/>
      <w:bCs/>
      <w:color w:val="auto"/>
      <w:sz w:val="26"/>
      <w:szCs w:val="26"/>
      <w:lang w:eastAsia="en-US"/>
    </w:rPr>
  </w:style>
  <w:style w:type="paragraph" w:styleId="BodyText">
    <w:name w:val="Body Text"/>
    <w:basedOn w:val="Normal"/>
    <w:link w:val="BodyTextChar1"/>
    <w:uiPriority w:val="99"/>
    <w:qFormat/>
    <w:pPr>
      <w:shd w:val="clear" w:color="auto" w:fill="FFFFFF"/>
      <w:spacing w:after="40" w:line="300" w:lineRule="auto"/>
      <w:ind w:firstLine="400"/>
    </w:pPr>
    <w:rPr>
      <w:rFonts w:ascii="Times New Roman" w:hAnsi="Times New Roman" w:cs="Times New Roman"/>
      <w:color w:val="auto"/>
      <w:sz w:val="26"/>
      <w:szCs w:val="26"/>
      <w:lang w:eastAsia="en-US"/>
    </w:rPr>
  </w:style>
  <w:style w:type="character" w:customStyle="1" w:styleId="BodyTextChar">
    <w:name w:val="Body Text Char"/>
    <w:uiPriority w:val="99"/>
    <w:semiHidden/>
    <w:rPr>
      <w:rFonts w:cs="Courier New"/>
      <w:color w:val="000000"/>
      <w:lang w:val="vi-VN" w:eastAsia="vi-VN"/>
    </w:rPr>
  </w:style>
  <w:style w:type="paragraph" w:customStyle="1" w:styleId="Bodytext30">
    <w:name w:val="Body text (3)"/>
    <w:basedOn w:val="Normal"/>
    <w:link w:val="Bodytext3"/>
    <w:uiPriority w:val="99"/>
    <w:pPr>
      <w:shd w:val="clear" w:color="auto" w:fill="FFFFFF"/>
      <w:spacing w:after="40"/>
    </w:pPr>
    <w:rPr>
      <w:rFonts w:ascii="Palatino Linotype" w:hAnsi="Palatino Linotype" w:cs="Palatino Linotype"/>
      <w:i/>
      <w:iCs/>
      <w:color w:val="auto"/>
      <w:sz w:val="22"/>
      <w:szCs w:val="22"/>
      <w:lang w:eastAsia="en-US"/>
    </w:rPr>
  </w:style>
  <w:style w:type="paragraph" w:customStyle="1" w:styleId="Bodytext20">
    <w:name w:val="Body text (2)"/>
    <w:basedOn w:val="Normal"/>
    <w:link w:val="Bodytext2"/>
    <w:uiPriority w:val="99"/>
    <w:pPr>
      <w:shd w:val="clear" w:color="auto" w:fill="FFFFFF"/>
      <w:spacing w:after="40"/>
    </w:pPr>
    <w:rPr>
      <w:rFonts w:ascii="Times New Roman" w:hAnsi="Times New Roman" w:cs="Times New Roman"/>
      <w:color w:val="auto"/>
      <w:sz w:val="20"/>
      <w:szCs w:val="20"/>
      <w:lang w:eastAsia="en-US"/>
    </w:rPr>
  </w:style>
  <w:style w:type="paragraph" w:customStyle="1" w:styleId="Heading10">
    <w:name w:val="Heading #1"/>
    <w:basedOn w:val="Normal"/>
    <w:link w:val="Heading1"/>
    <w:uiPriority w:val="99"/>
    <w:pPr>
      <w:shd w:val="clear" w:color="auto" w:fill="FFFFFF"/>
      <w:spacing w:after="40" w:line="343" w:lineRule="auto"/>
      <w:ind w:firstLine="290"/>
      <w:jc w:val="center"/>
      <w:outlineLvl w:val="0"/>
    </w:pPr>
    <w:rPr>
      <w:rFonts w:ascii="Times New Roman" w:hAnsi="Times New Roman" w:cs="Times New Roman"/>
      <w:b/>
      <w:bCs/>
      <w:color w:val="auto"/>
      <w:sz w:val="26"/>
      <w:szCs w:val="26"/>
      <w:lang w:eastAsia="en-US"/>
    </w:rPr>
  </w:style>
  <w:style w:type="table" w:styleId="TableGrid">
    <w:name w:val="Table Grid"/>
    <w:basedOn w:val="TableNormal"/>
    <w:uiPriority w:val="39"/>
    <w:rsid w:val="00E9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B62"/>
    <w:pPr>
      <w:tabs>
        <w:tab w:val="center" w:pos="4680"/>
        <w:tab w:val="right" w:pos="9360"/>
      </w:tabs>
    </w:pPr>
  </w:style>
  <w:style w:type="character" w:customStyle="1" w:styleId="HeaderChar">
    <w:name w:val="Header Char"/>
    <w:link w:val="Header"/>
    <w:uiPriority w:val="99"/>
    <w:rsid w:val="00743B62"/>
    <w:rPr>
      <w:rFonts w:cs="Courier New"/>
      <w:color w:val="000000"/>
      <w:lang w:val="vi-VN" w:eastAsia="vi-VN"/>
    </w:rPr>
  </w:style>
  <w:style w:type="paragraph" w:styleId="Footer">
    <w:name w:val="footer"/>
    <w:basedOn w:val="Normal"/>
    <w:link w:val="FooterChar"/>
    <w:uiPriority w:val="99"/>
    <w:unhideWhenUsed/>
    <w:rsid w:val="00743B62"/>
    <w:pPr>
      <w:tabs>
        <w:tab w:val="center" w:pos="4680"/>
        <w:tab w:val="right" w:pos="9360"/>
      </w:tabs>
    </w:pPr>
  </w:style>
  <w:style w:type="character" w:customStyle="1" w:styleId="FooterChar">
    <w:name w:val="Footer Char"/>
    <w:link w:val="Footer"/>
    <w:uiPriority w:val="99"/>
    <w:rsid w:val="00743B62"/>
    <w:rPr>
      <w:rFonts w:cs="Courier New"/>
      <w:color w:val="000000"/>
      <w:lang w:val="vi-VN" w:eastAsia="vi-VN"/>
    </w:rPr>
  </w:style>
  <w:style w:type="character" w:styleId="CommentReference">
    <w:name w:val="annotation reference"/>
    <w:uiPriority w:val="99"/>
    <w:semiHidden/>
    <w:unhideWhenUsed/>
    <w:rsid w:val="00C90230"/>
    <w:rPr>
      <w:sz w:val="16"/>
      <w:szCs w:val="16"/>
    </w:rPr>
  </w:style>
  <w:style w:type="paragraph" w:styleId="CommentText">
    <w:name w:val="annotation text"/>
    <w:basedOn w:val="Normal"/>
    <w:link w:val="CommentTextChar"/>
    <w:uiPriority w:val="99"/>
    <w:semiHidden/>
    <w:unhideWhenUsed/>
    <w:rsid w:val="00C90230"/>
    <w:pPr>
      <w:widowControl/>
    </w:pPr>
    <w:rPr>
      <w:rFonts w:ascii="Times New Roman" w:hAnsi="Times New Roman" w:cs="Times New Roman"/>
      <w:color w:val="auto"/>
      <w:sz w:val="20"/>
      <w:szCs w:val="20"/>
      <w:lang w:val="en-US" w:eastAsia="en-US"/>
    </w:rPr>
  </w:style>
  <w:style w:type="character" w:customStyle="1" w:styleId="CommentTextChar">
    <w:name w:val="Comment Text Char"/>
    <w:link w:val="CommentText"/>
    <w:uiPriority w:val="99"/>
    <w:semiHidden/>
    <w:rsid w:val="00C90230"/>
    <w:rPr>
      <w:rFonts w:ascii="Times New Roman" w:hAnsi="Times New Roman"/>
    </w:rPr>
  </w:style>
  <w:style w:type="paragraph" w:styleId="BalloonText">
    <w:name w:val="Balloon Text"/>
    <w:basedOn w:val="Normal"/>
    <w:link w:val="BalloonTextChar"/>
    <w:uiPriority w:val="99"/>
    <w:semiHidden/>
    <w:unhideWhenUsed/>
    <w:rsid w:val="00C90230"/>
    <w:rPr>
      <w:rFonts w:ascii="Segoe UI" w:hAnsi="Segoe UI" w:cs="Segoe UI"/>
      <w:sz w:val="18"/>
      <w:szCs w:val="18"/>
    </w:rPr>
  </w:style>
  <w:style w:type="character" w:customStyle="1" w:styleId="BalloonTextChar">
    <w:name w:val="Balloon Text Char"/>
    <w:link w:val="BalloonText"/>
    <w:uiPriority w:val="99"/>
    <w:semiHidden/>
    <w:rsid w:val="00C90230"/>
    <w:rPr>
      <w:rFonts w:ascii="Segoe UI" w:hAnsi="Segoe UI" w:cs="Segoe UI"/>
      <w:color w:val="000000"/>
      <w:sz w:val="18"/>
      <w:szCs w:val="18"/>
      <w:lang w:val="vi-VN" w:eastAsia="vi-VN"/>
    </w:rPr>
  </w:style>
  <w:style w:type="paragraph" w:styleId="CommentSubject">
    <w:name w:val="annotation subject"/>
    <w:basedOn w:val="CommentText"/>
    <w:next w:val="CommentText"/>
    <w:link w:val="CommentSubjectChar"/>
    <w:uiPriority w:val="99"/>
    <w:semiHidden/>
    <w:unhideWhenUsed/>
    <w:rsid w:val="003C2342"/>
    <w:pPr>
      <w:widowControl w:val="0"/>
    </w:pPr>
    <w:rPr>
      <w:rFonts w:ascii="Courier New" w:hAnsi="Courier New" w:cs="Courier New"/>
      <w:b/>
      <w:bCs/>
      <w:color w:val="000000"/>
      <w:lang w:val="vi-VN" w:eastAsia="vi-VN"/>
    </w:rPr>
  </w:style>
  <w:style w:type="character" w:customStyle="1" w:styleId="CommentSubjectChar">
    <w:name w:val="Comment Subject Char"/>
    <w:link w:val="CommentSubject"/>
    <w:uiPriority w:val="99"/>
    <w:semiHidden/>
    <w:rsid w:val="003C2342"/>
    <w:rPr>
      <w:rFonts w:ascii="Times New Roman" w:hAnsi="Times New Roman" w:cs="Courier New"/>
      <w:b/>
      <w:bCs/>
      <w:color w:val="000000"/>
      <w:lang w:val="vi-VN" w:eastAsia="vi-VN"/>
    </w:rPr>
  </w:style>
  <w:style w:type="character" w:customStyle="1" w:styleId="fontstyle01">
    <w:name w:val="fontstyle01"/>
    <w:basedOn w:val="DefaultParagraphFont"/>
    <w:rsid w:val="00377BD0"/>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93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44008">
      <w:bodyDiv w:val="1"/>
      <w:marLeft w:val="0"/>
      <w:marRight w:val="0"/>
      <w:marTop w:val="0"/>
      <w:marBottom w:val="0"/>
      <w:divBdr>
        <w:top w:val="none" w:sz="0" w:space="0" w:color="auto"/>
        <w:left w:val="none" w:sz="0" w:space="0" w:color="auto"/>
        <w:bottom w:val="none" w:sz="0" w:space="0" w:color="auto"/>
        <w:right w:val="none" w:sz="0" w:space="0" w:color="auto"/>
      </w:divBdr>
      <w:divsChild>
        <w:div w:id="1976324758">
          <w:marLeft w:val="0"/>
          <w:marRight w:val="0"/>
          <w:marTop w:val="0"/>
          <w:marBottom w:val="0"/>
          <w:divBdr>
            <w:top w:val="none" w:sz="0" w:space="0" w:color="auto"/>
            <w:left w:val="none" w:sz="0" w:space="0" w:color="auto"/>
            <w:bottom w:val="none" w:sz="0" w:space="0" w:color="auto"/>
            <w:right w:val="none" w:sz="0" w:space="0" w:color="auto"/>
          </w:divBdr>
        </w:div>
        <w:div w:id="145714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2546CB-D118-45D7-9E1C-C4F6E7E796BC}"/>
</file>

<file path=customXml/itemProps2.xml><?xml version="1.0" encoding="utf-8"?>
<ds:datastoreItem xmlns:ds="http://schemas.openxmlformats.org/officeDocument/2006/customXml" ds:itemID="{52084503-770E-4155-A2D9-B4D658814D5F}"/>
</file>

<file path=customXml/itemProps3.xml><?xml version="1.0" encoding="utf-8"?>
<ds:datastoreItem xmlns:ds="http://schemas.openxmlformats.org/officeDocument/2006/customXml" ds:itemID="{C33BA84D-19F3-4C80-A595-4F82ECD35A39}"/>
</file>

<file path=docProps/app.xml><?xml version="1.0" encoding="utf-8"?>
<Properties xmlns="http://schemas.openxmlformats.org/officeDocument/2006/extended-properties" xmlns:vt="http://schemas.openxmlformats.org/officeDocument/2006/docPropsVTypes">
  <Template>Normal</Template>
  <TotalTime>991</TotalTime>
  <Pages>1</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BGD</cp:lastModifiedBy>
  <cp:revision>73</cp:revision>
  <cp:lastPrinted>2021-05-27T08:11:00Z</cp:lastPrinted>
  <dcterms:created xsi:type="dcterms:W3CDTF">2021-05-16T00:28:00Z</dcterms:created>
  <dcterms:modified xsi:type="dcterms:W3CDTF">2021-05-27T08:11:00Z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